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FF6C" w14:textId="1570C014" w:rsidR="00EC29FF" w:rsidRDefault="00951A71" w:rsidP="00951A71">
      <w:pPr>
        <w:keepNext/>
        <w:keepLines/>
        <w:widowControl/>
        <w:spacing w:line="360" w:lineRule="auto"/>
        <w:jc w:val="center"/>
        <w:outlineLvl w:val="0"/>
        <w:rPr>
          <w:rStyle w:val="1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auto"/>
          <w:sz w:val="28"/>
          <w:szCs w:val="28"/>
        </w:rPr>
        <w:drawing>
          <wp:inline distT="0" distB="0" distL="0" distR="0" wp14:anchorId="78495D34" wp14:editId="742DC2BA">
            <wp:extent cx="6193790" cy="87547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87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A88B4" w14:textId="77777777" w:rsidR="00CB4A8F" w:rsidRDefault="00CB4A8F" w:rsidP="00CB4A8F">
      <w:pPr>
        <w:pStyle w:val="121"/>
        <w:shd w:val="clear" w:color="auto" w:fill="auto"/>
        <w:spacing w:after="0" w:line="360" w:lineRule="auto"/>
        <w:ind w:right="20"/>
        <w:jc w:val="center"/>
        <w:rPr>
          <w:rStyle w:val="10"/>
          <w:color w:val="000000"/>
          <w:sz w:val="28"/>
          <w:szCs w:val="28"/>
        </w:rPr>
      </w:pPr>
      <w:r w:rsidRPr="003E164B">
        <w:rPr>
          <w:rStyle w:val="10"/>
          <w:color w:val="000000"/>
          <w:sz w:val="28"/>
          <w:szCs w:val="28"/>
        </w:rPr>
        <w:lastRenderedPageBreak/>
        <w:t>Пояснительная записка</w:t>
      </w:r>
    </w:p>
    <w:p w14:paraId="084B639F" w14:textId="77777777" w:rsidR="00CB4A8F" w:rsidRDefault="00CB4A8F" w:rsidP="00CB4A8F">
      <w:pPr>
        <w:spacing w:line="36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r w:rsidR="000845C4">
        <w:rPr>
          <w:rFonts w:ascii="Times New Roman" w:hAnsi="Times New Roman"/>
          <w:sz w:val="28"/>
          <w:szCs w:val="28"/>
        </w:rPr>
        <w:t>общеразвивающая программа «Языковед</w:t>
      </w:r>
      <w:r w:rsidR="0046226F">
        <w:rPr>
          <w:rFonts w:ascii="Times New Roman" w:hAnsi="Times New Roman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реализуется в рамках социально-педагогической направленности. Программа разработана в соответствии с нормативно-правовыми документами:</w:t>
      </w:r>
    </w:p>
    <w:p w14:paraId="4F39728C" w14:textId="77777777" w:rsidR="00CB4A8F" w:rsidRDefault="00CB4A8F" w:rsidP="00CB4A8F">
      <w:pPr>
        <w:widowControl/>
        <w:numPr>
          <w:ilvl w:val="0"/>
          <w:numId w:val="29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29.12.2012 года </w:t>
      </w:r>
      <w:r w:rsidR="006C4C21">
        <w:rPr>
          <w:rFonts w:ascii="Times New Roman" w:hAnsi="Times New Roman"/>
          <w:sz w:val="28"/>
          <w:szCs w:val="28"/>
        </w:rPr>
        <w:t xml:space="preserve">№ 273-ФЗ «Об образовании </w:t>
      </w:r>
      <w:r>
        <w:rPr>
          <w:rFonts w:ascii="Times New Roman" w:hAnsi="Times New Roman"/>
          <w:sz w:val="28"/>
          <w:szCs w:val="28"/>
        </w:rPr>
        <w:t xml:space="preserve">в Российской Федерации». </w:t>
      </w:r>
    </w:p>
    <w:p w14:paraId="69EC5001" w14:textId="77777777" w:rsidR="00CB4A8F" w:rsidRDefault="00CB4A8F" w:rsidP="00CB4A8F">
      <w:pPr>
        <w:widowControl/>
        <w:numPr>
          <w:ilvl w:val="0"/>
          <w:numId w:val="29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29.08.2013 г. № 1008 «Порядок организации и осуществления образовательной деятельности по дополнительным общеобразовательным программам».</w:t>
      </w:r>
    </w:p>
    <w:p w14:paraId="29C62CD4" w14:textId="77777777" w:rsidR="00CB4A8F" w:rsidRDefault="00CB4A8F" w:rsidP="00CB4A8F">
      <w:pPr>
        <w:widowControl/>
        <w:numPr>
          <w:ilvl w:val="0"/>
          <w:numId w:val="29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 41).</w:t>
      </w:r>
    </w:p>
    <w:p w14:paraId="32B27B29" w14:textId="77777777" w:rsidR="00CB4A8F" w:rsidRDefault="00CB4A8F" w:rsidP="00CB4A8F">
      <w:pPr>
        <w:widowControl/>
        <w:numPr>
          <w:ilvl w:val="0"/>
          <w:numId w:val="29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программ».</w:t>
      </w:r>
    </w:p>
    <w:p w14:paraId="042BABF0" w14:textId="77777777" w:rsidR="00EC29FF" w:rsidRDefault="00EC29FF" w:rsidP="00EC29FF">
      <w:pPr>
        <w:widowControl/>
        <w:numPr>
          <w:ilvl w:val="0"/>
          <w:numId w:val="29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66470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E6647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66470">
        <w:rPr>
          <w:rFonts w:ascii="Times New Roman" w:hAnsi="Times New Roman"/>
          <w:sz w:val="28"/>
          <w:szCs w:val="28"/>
        </w:rPr>
        <w:t xml:space="preserve"> от 08.05.2020 №02/8900-2020-24 "О направлении рекомендаций по организации работы образовательных организаций".</w:t>
      </w:r>
    </w:p>
    <w:p w14:paraId="1A6FDA13" w14:textId="77777777" w:rsidR="00EC29FF" w:rsidRPr="00EC29FF" w:rsidRDefault="00EC29FF" w:rsidP="00EC29FF">
      <w:pPr>
        <w:widowControl/>
        <w:numPr>
          <w:ilvl w:val="0"/>
          <w:numId w:val="29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66470">
        <w:rPr>
          <w:rFonts w:ascii="Times New Roman" w:hAnsi="Times New Roman"/>
          <w:sz w:val="28"/>
          <w:szCs w:val="28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6647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66470">
        <w:rPr>
          <w:rFonts w:ascii="Times New Roman" w:hAnsi="Times New Roman"/>
          <w:sz w:val="28"/>
          <w:szCs w:val="28"/>
        </w:rPr>
        <w:t xml:space="preserve"> инфекции (COVID – 19)»</w:t>
      </w:r>
      <w:r>
        <w:rPr>
          <w:rFonts w:ascii="Times New Roman" w:hAnsi="Times New Roman"/>
          <w:sz w:val="28"/>
          <w:szCs w:val="28"/>
        </w:rPr>
        <w:t>.</w:t>
      </w:r>
    </w:p>
    <w:p w14:paraId="500DD41B" w14:textId="77777777" w:rsidR="00CB4A8F" w:rsidRPr="001E7EFB" w:rsidRDefault="00CB4A8F" w:rsidP="00CB4A8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0"/>
          <w:rFonts w:cs="Times New Roman"/>
          <w:sz w:val="28"/>
          <w:szCs w:val="28"/>
        </w:rPr>
        <w:t xml:space="preserve">Программа основывается на </w:t>
      </w:r>
      <w:r>
        <w:rPr>
          <w:rFonts w:ascii="Times New Roman" w:hAnsi="Times New Roman" w:cs="Times New Roman"/>
          <w:sz w:val="28"/>
          <w:szCs w:val="28"/>
        </w:rPr>
        <w:t>трудах</w:t>
      </w:r>
      <w:r w:rsidRPr="001E7EFB">
        <w:rPr>
          <w:rFonts w:ascii="Times New Roman" w:hAnsi="Times New Roman" w:cs="Times New Roman"/>
          <w:sz w:val="28"/>
          <w:szCs w:val="28"/>
        </w:rPr>
        <w:t xml:space="preserve"> Л.С. Выготского, Д.Б. </w:t>
      </w:r>
      <w:proofErr w:type="spellStart"/>
      <w:r w:rsidRPr="001E7EFB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1E7EFB">
        <w:rPr>
          <w:rFonts w:ascii="Times New Roman" w:hAnsi="Times New Roman" w:cs="Times New Roman"/>
          <w:sz w:val="28"/>
          <w:szCs w:val="28"/>
        </w:rPr>
        <w:t xml:space="preserve">, А.А. </w:t>
      </w:r>
    </w:p>
    <w:p w14:paraId="3D8EFB68" w14:textId="77777777" w:rsidR="00CB4A8F" w:rsidRPr="001E7EFB" w:rsidRDefault="00CB4A8F" w:rsidP="00CB4A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FB">
        <w:rPr>
          <w:rFonts w:ascii="Times New Roman" w:hAnsi="Times New Roman" w:cs="Times New Roman"/>
          <w:sz w:val="28"/>
          <w:szCs w:val="28"/>
        </w:rPr>
        <w:t xml:space="preserve">Леонтьева, Ф.А. Сохина, А.М. </w:t>
      </w:r>
      <w:proofErr w:type="spellStart"/>
      <w:r w:rsidRPr="001E7EFB">
        <w:rPr>
          <w:rFonts w:ascii="Times New Roman" w:hAnsi="Times New Roman" w:cs="Times New Roman"/>
          <w:sz w:val="28"/>
          <w:szCs w:val="28"/>
        </w:rPr>
        <w:t>Шахнаровича</w:t>
      </w:r>
      <w:proofErr w:type="spellEnd"/>
      <w:r w:rsidRPr="001E7EFB">
        <w:rPr>
          <w:rFonts w:ascii="Times New Roman" w:hAnsi="Times New Roman" w:cs="Times New Roman"/>
          <w:sz w:val="28"/>
          <w:szCs w:val="28"/>
        </w:rPr>
        <w:t>. Взгляды авторов исследований отражены в следующих положениях:</w:t>
      </w:r>
    </w:p>
    <w:p w14:paraId="314F9854" w14:textId="77777777" w:rsidR="00CB4A8F" w:rsidRPr="00146E9B" w:rsidRDefault="00CB4A8F" w:rsidP="00CB4A8F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EFB">
        <w:rPr>
          <w:rFonts w:ascii="Times New Roman" w:hAnsi="Times New Roman" w:cs="Times New Roman"/>
          <w:sz w:val="28"/>
          <w:szCs w:val="28"/>
        </w:rPr>
        <w:t xml:space="preserve">речь ребенка развивается в ходе обобщения языковых явлений, </w:t>
      </w:r>
      <w:r w:rsidRPr="00146E9B">
        <w:rPr>
          <w:rFonts w:ascii="Times New Roman" w:hAnsi="Times New Roman" w:cs="Times New Roman"/>
          <w:sz w:val="28"/>
          <w:szCs w:val="28"/>
        </w:rPr>
        <w:t>восприятия речи взрослых и собственной речи;</w:t>
      </w:r>
    </w:p>
    <w:p w14:paraId="5593964C" w14:textId="77777777" w:rsidR="00CB4A8F" w:rsidRPr="00146E9B" w:rsidRDefault="00CB4A8F" w:rsidP="00CB4A8F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EFB">
        <w:rPr>
          <w:rFonts w:ascii="Times New Roman" w:hAnsi="Times New Roman" w:cs="Times New Roman"/>
          <w:sz w:val="28"/>
          <w:szCs w:val="28"/>
        </w:rPr>
        <w:lastRenderedPageBreak/>
        <w:t xml:space="preserve">язык и речь представляют собой своеобразный узел, в который </w:t>
      </w:r>
      <w:r w:rsidRPr="00146E9B">
        <w:rPr>
          <w:rFonts w:ascii="Times New Roman" w:hAnsi="Times New Roman" w:cs="Times New Roman"/>
          <w:sz w:val="28"/>
          <w:szCs w:val="28"/>
        </w:rPr>
        <w:t xml:space="preserve">«сплетаются» различные линии психического развития – воображение, </w:t>
      </w:r>
    </w:p>
    <w:p w14:paraId="19F9BBE7" w14:textId="77777777" w:rsidR="00CB4A8F" w:rsidRPr="001E7EFB" w:rsidRDefault="00CB4A8F" w:rsidP="00CB4A8F">
      <w:pPr>
        <w:widowControl/>
        <w:shd w:val="clear" w:color="auto" w:fill="FFFFFF"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FB">
        <w:rPr>
          <w:rFonts w:ascii="Times New Roman" w:hAnsi="Times New Roman" w:cs="Times New Roman"/>
          <w:sz w:val="28"/>
          <w:szCs w:val="28"/>
        </w:rPr>
        <w:t>мышление, память, эмоции;</w:t>
      </w:r>
    </w:p>
    <w:p w14:paraId="1CAA3BAD" w14:textId="77777777" w:rsidR="00CB4A8F" w:rsidRPr="00146E9B" w:rsidRDefault="00CB4A8F" w:rsidP="00CB4A8F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EFB">
        <w:rPr>
          <w:rFonts w:ascii="Times New Roman" w:hAnsi="Times New Roman" w:cs="Times New Roman"/>
          <w:sz w:val="28"/>
          <w:szCs w:val="28"/>
        </w:rPr>
        <w:t xml:space="preserve">ориентировка ребенка в языковых явлениях создает условия для </w:t>
      </w:r>
      <w:r w:rsidRPr="00146E9B">
        <w:rPr>
          <w:rFonts w:ascii="Times New Roman" w:hAnsi="Times New Roman" w:cs="Times New Roman"/>
          <w:sz w:val="28"/>
          <w:szCs w:val="28"/>
        </w:rPr>
        <w:t>самостоятельных наблюдений за языком, для саморазвития речи, придает речи творческий характер.</w:t>
      </w:r>
    </w:p>
    <w:p w14:paraId="49C01C83" w14:textId="77777777" w:rsidR="00CB4A8F" w:rsidRPr="001E7EFB" w:rsidRDefault="00CB4A8F" w:rsidP="00CB4A8F">
      <w:pPr>
        <w:pStyle w:val="121"/>
        <w:shd w:val="clear" w:color="auto" w:fill="auto"/>
        <w:spacing w:after="0" w:line="360" w:lineRule="auto"/>
        <w:ind w:right="20" w:firstLine="720"/>
        <w:jc w:val="both"/>
        <w:rPr>
          <w:rStyle w:val="120"/>
          <w:b/>
          <w:color w:val="000000"/>
          <w:sz w:val="28"/>
          <w:szCs w:val="28"/>
        </w:rPr>
      </w:pPr>
      <w:r w:rsidRPr="001E7EFB">
        <w:rPr>
          <w:rStyle w:val="120"/>
          <w:b/>
          <w:color w:val="000000"/>
          <w:sz w:val="28"/>
          <w:szCs w:val="28"/>
        </w:rPr>
        <w:t>Актуальность программы</w:t>
      </w:r>
    </w:p>
    <w:p w14:paraId="6A129E10" w14:textId="77777777" w:rsidR="00CB4A8F" w:rsidRPr="001E7EFB" w:rsidRDefault="00CB4A8F" w:rsidP="00CB4A8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-</w:t>
      </w:r>
      <w:r w:rsidRPr="001E7EFB">
        <w:rPr>
          <w:rFonts w:ascii="Times New Roman" w:hAnsi="Times New Roman" w:cs="Times New Roman"/>
          <w:sz w:val="28"/>
          <w:szCs w:val="28"/>
        </w:rPr>
        <w:t xml:space="preserve">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FB">
        <w:rPr>
          <w:rFonts w:ascii="Times New Roman" w:hAnsi="Times New Roman" w:cs="Times New Roman"/>
          <w:sz w:val="28"/>
          <w:szCs w:val="28"/>
        </w:rPr>
        <w:t>другими культурами. Диалог, твор</w:t>
      </w:r>
      <w:r>
        <w:rPr>
          <w:rFonts w:ascii="Times New Roman" w:hAnsi="Times New Roman" w:cs="Times New Roman"/>
          <w:sz w:val="28"/>
          <w:szCs w:val="28"/>
        </w:rPr>
        <w:t>чество, познание, саморазвитие -</w:t>
      </w:r>
      <w:r w:rsidRPr="001E7EFB">
        <w:rPr>
          <w:rFonts w:ascii="Times New Roman" w:hAnsi="Times New Roman" w:cs="Times New Roman"/>
          <w:sz w:val="28"/>
          <w:szCs w:val="28"/>
        </w:rPr>
        <w:t xml:space="preserve"> вот те фундаментальные составляющие, которые оказываются вовлеченными в сферу внимания педагога, когда он обращается к проблеме речевого развития ребенка младшего возраста. </w:t>
      </w:r>
    </w:p>
    <w:p w14:paraId="6746A8CC" w14:textId="77777777" w:rsidR="00CB4A8F" w:rsidRPr="001E7EFB" w:rsidRDefault="00CB4A8F" w:rsidP="00CB4A8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EFB">
        <w:rPr>
          <w:rFonts w:ascii="Times New Roman" w:hAnsi="Times New Roman" w:cs="Times New Roman"/>
          <w:sz w:val="28"/>
          <w:szCs w:val="28"/>
        </w:rPr>
        <w:t>Одной из актуальных проблем теории и практики развития речи детей младшего возраста остается проблема развития диалогической речи, так как речь возникает и развивается в процессе общения. Общение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FB">
        <w:rPr>
          <w:rFonts w:ascii="Times New Roman" w:hAnsi="Times New Roman" w:cs="Times New Roman"/>
          <w:sz w:val="28"/>
          <w:szCs w:val="28"/>
        </w:rPr>
        <w:t xml:space="preserve">необходимым условием формирования личности, её сознания и самосознания: это главнейший фактор психического и речевого развития ребенка. В настоящее время педагоги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1E7EFB">
        <w:rPr>
          <w:rFonts w:ascii="Times New Roman" w:hAnsi="Times New Roman" w:cs="Times New Roman"/>
          <w:sz w:val="28"/>
          <w:szCs w:val="28"/>
        </w:rPr>
        <w:t xml:space="preserve"> очень часто сталкиваются с проблемой неумения детьми вести диалог друг с другом 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7D24">
        <w:rPr>
          <w:rFonts w:ascii="Times New Roman" w:hAnsi="Times New Roman" w:cs="Times New Roman"/>
          <w:sz w:val="28"/>
          <w:szCs w:val="28"/>
        </w:rPr>
        <w:t xml:space="preserve"> взрослыми, не</w:t>
      </w:r>
      <w:r w:rsidRPr="001E7EFB">
        <w:rPr>
          <w:rFonts w:ascii="Times New Roman" w:hAnsi="Times New Roman" w:cs="Times New Roman"/>
          <w:sz w:val="28"/>
          <w:szCs w:val="28"/>
        </w:rPr>
        <w:t>богатым словарным запасом детей, монотонностью и не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выразительностью детской речи. </w:t>
      </w:r>
      <w:r w:rsidRPr="001E7EFB">
        <w:rPr>
          <w:rFonts w:ascii="Times New Roman" w:hAnsi="Times New Roman" w:cs="Times New Roman"/>
          <w:sz w:val="28"/>
          <w:szCs w:val="28"/>
        </w:rPr>
        <w:t xml:space="preserve">Обращение к проблеме диалога в образовании обусловлено тем, что на современном этапе развития обществу требуется личность, открытая для диалога. </w:t>
      </w:r>
    </w:p>
    <w:p w14:paraId="1CC683E9" w14:textId="77777777" w:rsidR="00CB4A8F" w:rsidRPr="001E7EFB" w:rsidRDefault="00CB4A8F" w:rsidP="00CB4A8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20"/>
          <w:rFonts w:cs="Times New Roman"/>
          <w:b/>
          <w:sz w:val="28"/>
          <w:szCs w:val="28"/>
        </w:rPr>
        <w:t xml:space="preserve">Отличительная особенность программы </w:t>
      </w:r>
      <w:r>
        <w:rPr>
          <w:rStyle w:val="120"/>
          <w:rFonts w:cs="Times New Roman"/>
          <w:sz w:val="28"/>
          <w:szCs w:val="28"/>
        </w:rPr>
        <w:t>состоит в том, что</w:t>
      </w:r>
      <w:r w:rsidRPr="001E7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информационно-образовательного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пространства, способствует</w:t>
      </w:r>
      <w:r w:rsidRPr="001E7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свободному развитию личности, её успешной социализации в жизни. В программу включены как опыт общения </w:t>
      </w:r>
      <w:r w:rsidR="00FF5A30">
        <w:rPr>
          <w:rFonts w:ascii="Times New Roman" w:hAnsi="Times New Roman" w:cs="Times New Roman"/>
          <w:sz w:val="28"/>
          <w:szCs w:val="28"/>
          <w:shd w:val="clear" w:color="auto" w:fill="FFFFFF"/>
        </w:rPr>
        <w:t>с мастерами художественного слова</w:t>
      </w:r>
      <w:r w:rsidRPr="001E7EFB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 опыт</w:t>
      </w:r>
      <w:r w:rsidR="00FF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речевой</w:t>
      </w:r>
      <w:r w:rsidRPr="001E7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7E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деятельности самих учащихся, что способствует осознанию общественной значимости их коллективно-творческого дела. Данная программа не только знакомит с основами</w:t>
      </w:r>
      <w:r w:rsidR="006C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языка</w:t>
      </w:r>
      <w:r w:rsidRPr="001E7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формирует навыки </w:t>
      </w:r>
    </w:p>
    <w:p w14:paraId="06BF4768" w14:textId="77777777" w:rsidR="00CB4A8F" w:rsidRDefault="006C54BF" w:rsidP="00CB4A8F">
      <w:pPr>
        <w:shd w:val="clear" w:color="auto" w:fill="FFFFFF"/>
        <w:spacing w:line="360" w:lineRule="auto"/>
        <w:jc w:val="both"/>
        <w:rPr>
          <w:rStyle w:val="120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речевог</w:t>
      </w:r>
      <w:r w:rsidR="00FF5A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B4A8F" w:rsidRPr="001E7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мастерства, но и является хорошей базой для разнообразных видов учебной деятельности, способствующих развитию</w:t>
      </w:r>
      <w:r w:rsidR="00CB4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4A8F" w:rsidRPr="001E7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мышления, логики, </w:t>
      </w:r>
      <w:r w:rsidR="00CB4A8F" w:rsidRPr="001E7EFB">
        <w:rPr>
          <w:rStyle w:val="120"/>
          <w:rFonts w:cs="Times New Roman"/>
          <w:sz w:val="28"/>
          <w:szCs w:val="28"/>
        </w:rPr>
        <w:t>интереса к языку, коммуникативно-речевому творчеству,</w:t>
      </w:r>
      <w:r w:rsidR="00CB4A8F" w:rsidRPr="001E7EFB">
        <w:rPr>
          <w:rStyle w:val="120"/>
          <w:rFonts w:cs="Times New Roman"/>
          <w:sz w:val="28"/>
          <w:szCs w:val="28"/>
          <w:shd w:val="clear" w:color="auto" w:fill="FFFFFF"/>
        </w:rPr>
        <w:t xml:space="preserve"> </w:t>
      </w:r>
      <w:r w:rsidR="00CB4A8F" w:rsidRPr="001E7EFB">
        <w:rPr>
          <w:rStyle w:val="120"/>
          <w:rFonts w:cs="Times New Roman"/>
          <w:sz w:val="28"/>
          <w:szCs w:val="28"/>
        </w:rPr>
        <w:t>актерскому мастерству.</w:t>
      </w:r>
    </w:p>
    <w:p w14:paraId="73231860" w14:textId="77777777" w:rsidR="00CB4A8F" w:rsidRPr="00AD0C8D" w:rsidRDefault="00CB4A8F" w:rsidP="00CB4A8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437">
        <w:rPr>
          <w:rStyle w:val="120"/>
          <w:rFonts w:cs="Times New Roman"/>
          <w:b/>
          <w:sz w:val="28"/>
          <w:szCs w:val="28"/>
        </w:rPr>
        <w:t>Педагогическая целесообразность</w:t>
      </w:r>
      <w:r>
        <w:rPr>
          <w:rStyle w:val="120"/>
          <w:rFonts w:cs="Times New Roman"/>
          <w:b/>
          <w:sz w:val="28"/>
          <w:szCs w:val="28"/>
        </w:rPr>
        <w:t xml:space="preserve"> </w:t>
      </w:r>
      <w:r>
        <w:rPr>
          <w:rStyle w:val="120"/>
          <w:rFonts w:cs="Times New Roman"/>
          <w:sz w:val="28"/>
          <w:szCs w:val="28"/>
        </w:rPr>
        <w:t>данной программы обеспечена</w:t>
      </w:r>
      <w:r w:rsidRPr="00AD0C8D">
        <w:rPr>
          <w:rStyle w:val="120"/>
          <w:rFonts w:cs="Times New Roman"/>
          <w:sz w:val="28"/>
          <w:szCs w:val="28"/>
        </w:rPr>
        <w:t xml:space="preserve"> построение</w:t>
      </w:r>
      <w:r>
        <w:rPr>
          <w:rStyle w:val="120"/>
          <w:rFonts w:cs="Times New Roman"/>
          <w:sz w:val="28"/>
          <w:szCs w:val="28"/>
        </w:rPr>
        <w:t>м</w:t>
      </w:r>
      <w:r w:rsidRPr="00AD0C8D">
        <w:rPr>
          <w:rStyle w:val="120"/>
          <w:rFonts w:cs="Times New Roman"/>
          <w:sz w:val="28"/>
          <w:szCs w:val="28"/>
        </w:rPr>
        <w:t xml:space="preserve"> образовательного процесса на адекватных возрасту формах работы с де</w:t>
      </w:r>
      <w:r>
        <w:rPr>
          <w:rStyle w:val="120"/>
          <w:rFonts w:cs="Times New Roman"/>
          <w:sz w:val="28"/>
          <w:szCs w:val="28"/>
        </w:rPr>
        <w:t>тьми. Основной формой работы с учащимися дошкольного возраста</w:t>
      </w:r>
      <w:r w:rsidRPr="00AD0C8D">
        <w:rPr>
          <w:rStyle w:val="120"/>
          <w:rFonts w:cs="Times New Roman"/>
          <w:sz w:val="28"/>
          <w:szCs w:val="28"/>
        </w:rPr>
        <w:t xml:space="preserve"> и ведущим видом </w:t>
      </w:r>
      <w:r>
        <w:rPr>
          <w:rStyle w:val="120"/>
          <w:rFonts w:cs="Times New Roman"/>
          <w:sz w:val="28"/>
          <w:szCs w:val="28"/>
        </w:rPr>
        <w:t xml:space="preserve">их деятельности является игра. </w:t>
      </w:r>
      <w:r w:rsidRPr="00AD0C8D">
        <w:rPr>
          <w:rStyle w:val="120"/>
          <w:rFonts w:cs="Times New Roman"/>
          <w:sz w:val="28"/>
          <w:szCs w:val="28"/>
        </w:rPr>
        <w:t xml:space="preserve">Следовательно, игровое общение </w:t>
      </w:r>
      <w:r w:rsidR="00B34C0D">
        <w:rPr>
          <w:rStyle w:val="120"/>
          <w:rFonts w:cs="Times New Roman"/>
          <w:sz w:val="28"/>
          <w:szCs w:val="28"/>
        </w:rPr>
        <w:t xml:space="preserve">- </w:t>
      </w:r>
      <w:r w:rsidRPr="00AD0C8D">
        <w:rPr>
          <w:rStyle w:val="120"/>
          <w:rFonts w:cs="Times New Roman"/>
          <w:sz w:val="28"/>
          <w:szCs w:val="28"/>
        </w:rPr>
        <w:t>есть тот необходимый базис, в рамках которого происходит формирование и совершенствование</w:t>
      </w:r>
      <w:r>
        <w:rPr>
          <w:rStyle w:val="120"/>
          <w:rFonts w:cs="Times New Roman"/>
          <w:sz w:val="28"/>
          <w:szCs w:val="28"/>
        </w:rPr>
        <w:t xml:space="preserve"> речевых навыков учащихся</w:t>
      </w:r>
      <w:r w:rsidR="0013562E">
        <w:rPr>
          <w:rStyle w:val="120"/>
          <w:rFonts w:cs="Times New Roman"/>
          <w:sz w:val="28"/>
          <w:szCs w:val="28"/>
        </w:rPr>
        <w:t>.  Играя</w:t>
      </w:r>
      <w:r w:rsidRPr="00AD0C8D">
        <w:rPr>
          <w:rStyle w:val="120"/>
          <w:rFonts w:cs="Times New Roman"/>
          <w:sz w:val="28"/>
          <w:szCs w:val="28"/>
        </w:rPr>
        <w:t xml:space="preserve">, </w:t>
      </w:r>
      <w:r>
        <w:rPr>
          <w:rStyle w:val="120"/>
          <w:rFonts w:cs="Times New Roman"/>
          <w:sz w:val="28"/>
          <w:szCs w:val="28"/>
        </w:rPr>
        <w:t>дети многому учатся</w:t>
      </w:r>
      <w:r w:rsidRPr="00AD0C8D">
        <w:rPr>
          <w:rStyle w:val="120"/>
          <w:rFonts w:cs="Times New Roman"/>
          <w:sz w:val="28"/>
          <w:szCs w:val="28"/>
        </w:rPr>
        <w:t xml:space="preserve">, потому что </w:t>
      </w:r>
      <w:r w:rsidR="0013562E">
        <w:rPr>
          <w:rStyle w:val="120"/>
          <w:rFonts w:cs="Times New Roman"/>
          <w:sz w:val="28"/>
          <w:szCs w:val="28"/>
        </w:rPr>
        <w:t>именно игра</w:t>
      </w:r>
      <w:r w:rsidR="00C30293">
        <w:rPr>
          <w:rStyle w:val="120"/>
          <w:rFonts w:cs="Times New Roman"/>
          <w:sz w:val="28"/>
          <w:szCs w:val="28"/>
        </w:rPr>
        <w:t xml:space="preserve"> </w:t>
      </w:r>
      <w:r w:rsidRPr="00AD0C8D">
        <w:rPr>
          <w:rStyle w:val="120"/>
          <w:rFonts w:cs="Times New Roman"/>
          <w:sz w:val="28"/>
          <w:szCs w:val="28"/>
        </w:rPr>
        <w:t>дает огромные возможности для активизации познавательной активности, раскрытия художественно-творческого потенциала, речевого развития и социализации детей.</w:t>
      </w:r>
    </w:p>
    <w:p w14:paraId="246B128A" w14:textId="77777777" w:rsidR="00CB4A8F" w:rsidRPr="001E7EFB" w:rsidRDefault="00CB4A8F" w:rsidP="00CB4A8F">
      <w:pPr>
        <w:pStyle w:val="10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1E7EFB">
        <w:rPr>
          <w:rStyle w:val="120"/>
          <w:color w:val="000000"/>
          <w:sz w:val="28"/>
          <w:szCs w:val="28"/>
        </w:rPr>
        <w:t>Цель программы:</w:t>
      </w:r>
      <w:r w:rsidRPr="001E7E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1E7EFB">
        <w:rPr>
          <w:b w:val="0"/>
          <w:sz w:val="28"/>
          <w:szCs w:val="28"/>
        </w:rPr>
        <w:t>овершенствование связной речи и развитие творческих комм</w:t>
      </w:r>
      <w:r>
        <w:rPr>
          <w:b w:val="0"/>
          <w:sz w:val="28"/>
          <w:szCs w:val="28"/>
        </w:rPr>
        <w:t>уникативных навыков</w:t>
      </w:r>
      <w:r w:rsidRPr="001E7EFB">
        <w:rPr>
          <w:b w:val="0"/>
          <w:sz w:val="28"/>
          <w:szCs w:val="28"/>
        </w:rPr>
        <w:t>.</w:t>
      </w:r>
    </w:p>
    <w:p w14:paraId="3AB2EEC2" w14:textId="77777777" w:rsidR="00CB4A8F" w:rsidRPr="001E7EFB" w:rsidRDefault="00CB4A8F" w:rsidP="00CB4A8F">
      <w:pPr>
        <w:pStyle w:val="100"/>
        <w:shd w:val="clear" w:color="auto" w:fill="auto"/>
        <w:spacing w:after="0" w:line="360" w:lineRule="auto"/>
        <w:ind w:firstLine="720"/>
        <w:jc w:val="both"/>
        <w:rPr>
          <w:rStyle w:val="120"/>
          <w:sz w:val="28"/>
          <w:szCs w:val="28"/>
        </w:rPr>
      </w:pPr>
      <w:r w:rsidRPr="001E7EFB">
        <w:rPr>
          <w:rStyle w:val="120"/>
          <w:color w:val="000000"/>
          <w:sz w:val="28"/>
          <w:szCs w:val="28"/>
        </w:rPr>
        <w:t>Задачи программы:</w:t>
      </w:r>
    </w:p>
    <w:p w14:paraId="7D7E4BE9" w14:textId="77777777" w:rsidR="00CB4A8F" w:rsidRPr="001E7EFB" w:rsidRDefault="00CB4A8F" w:rsidP="00CB4A8F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0"/>
          <w:rFonts w:cs="Times New Roman"/>
          <w:sz w:val="28"/>
          <w:szCs w:val="28"/>
        </w:rPr>
        <w:t>-</w:t>
      </w:r>
      <w:r w:rsidRPr="001E7EFB">
        <w:rPr>
          <w:rFonts w:ascii="Times New Roman" w:hAnsi="Times New Roman" w:cs="Times New Roman"/>
          <w:sz w:val="28"/>
          <w:szCs w:val="28"/>
        </w:rPr>
        <w:t>формировать и развивать умения и навыки грамотного и свободного владения устной речью;</w:t>
      </w:r>
    </w:p>
    <w:p w14:paraId="713315C3" w14:textId="77777777" w:rsidR="00CB4A8F" w:rsidRPr="001E7EFB" w:rsidRDefault="00CB4A8F" w:rsidP="00CB4A8F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</w:t>
      </w:r>
      <w:r w:rsidRPr="001E7EFB">
        <w:rPr>
          <w:rFonts w:ascii="Times New Roman" w:hAnsi="Times New Roman" w:cs="Times New Roman"/>
          <w:sz w:val="28"/>
          <w:szCs w:val="28"/>
        </w:rPr>
        <w:t xml:space="preserve"> технику речи;</w:t>
      </w:r>
    </w:p>
    <w:p w14:paraId="4FD6DE3D" w14:textId="77777777" w:rsidR="00CB4A8F" w:rsidRPr="001E7EFB" w:rsidRDefault="00CB4A8F" w:rsidP="00CB4A8F">
      <w:pPr>
        <w:pStyle w:val="121"/>
        <w:shd w:val="clear" w:color="auto" w:fill="auto"/>
        <w:spacing w:after="0" w:line="360" w:lineRule="auto"/>
        <w:ind w:right="20"/>
        <w:jc w:val="both"/>
        <w:rPr>
          <w:rStyle w:val="120"/>
          <w:color w:val="000000"/>
          <w:sz w:val="28"/>
          <w:szCs w:val="28"/>
        </w:rPr>
      </w:pPr>
      <w:r>
        <w:rPr>
          <w:rStyle w:val="120"/>
          <w:color w:val="000000"/>
          <w:sz w:val="28"/>
          <w:szCs w:val="28"/>
        </w:rPr>
        <w:t>-</w:t>
      </w:r>
      <w:r w:rsidRPr="001E7EFB">
        <w:rPr>
          <w:rStyle w:val="120"/>
          <w:color w:val="000000"/>
          <w:sz w:val="28"/>
          <w:szCs w:val="28"/>
        </w:rPr>
        <w:t>совершенствовать диалогическую и монологическую устную речь, коммуникативные умения;</w:t>
      </w:r>
    </w:p>
    <w:p w14:paraId="0118A281" w14:textId="77777777" w:rsidR="00CB4A8F" w:rsidRPr="001E7EFB" w:rsidRDefault="00CB4A8F" w:rsidP="00CB4A8F">
      <w:pPr>
        <w:pStyle w:val="121"/>
        <w:shd w:val="clear" w:color="auto" w:fill="auto"/>
        <w:spacing w:after="0" w:line="360" w:lineRule="auto"/>
        <w:ind w:right="20"/>
        <w:jc w:val="both"/>
        <w:rPr>
          <w:rStyle w:val="120"/>
          <w:color w:val="000000"/>
          <w:sz w:val="28"/>
          <w:szCs w:val="28"/>
        </w:rPr>
      </w:pPr>
      <w:r w:rsidRPr="001E7EFB">
        <w:rPr>
          <w:rStyle w:val="120"/>
          <w:color w:val="000000"/>
          <w:sz w:val="28"/>
          <w:szCs w:val="28"/>
        </w:rPr>
        <w:t>-развивать интерес к языку, речевому творчеству, актерскому мастерству;</w:t>
      </w:r>
    </w:p>
    <w:p w14:paraId="291EE843" w14:textId="77777777" w:rsidR="00CB4A8F" w:rsidRPr="001E7EFB" w:rsidRDefault="00CB4A8F" w:rsidP="00CB4A8F">
      <w:pPr>
        <w:pStyle w:val="121"/>
        <w:shd w:val="clear" w:color="auto" w:fill="auto"/>
        <w:spacing w:after="0" w:line="360" w:lineRule="auto"/>
        <w:ind w:right="20"/>
        <w:jc w:val="both"/>
        <w:rPr>
          <w:rStyle w:val="120"/>
          <w:color w:val="000000"/>
          <w:sz w:val="28"/>
          <w:szCs w:val="28"/>
        </w:rPr>
      </w:pPr>
      <w:r w:rsidRPr="001E7EFB">
        <w:rPr>
          <w:rStyle w:val="120"/>
          <w:color w:val="000000"/>
          <w:sz w:val="28"/>
          <w:szCs w:val="28"/>
        </w:rPr>
        <w:t>-развивать память, м</w:t>
      </w:r>
      <w:r>
        <w:rPr>
          <w:rStyle w:val="120"/>
          <w:color w:val="000000"/>
          <w:sz w:val="28"/>
          <w:szCs w:val="28"/>
        </w:rPr>
        <w:t>ышление, творческое воображение.</w:t>
      </w:r>
    </w:p>
    <w:p w14:paraId="21C10B10" w14:textId="77777777" w:rsidR="00CB4A8F" w:rsidRDefault="00CB4A8F" w:rsidP="00EC29F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F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 w:rsidRPr="001E7EFB">
        <w:rPr>
          <w:rFonts w:ascii="Times New Roman" w:hAnsi="Times New Roman" w:cs="Times New Roman"/>
          <w:sz w:val="28"/>
          <w:szCs w:val="28"/>
        </w:rPr>
        <w:t xml:space="preserve">для детей в возрасте от 5 до 7 лет. </w:t>
      </w:r>
      <w:r>
        <w:rPr>
          <w:rFonts w:ascii="Times New Roman" w:hAnsi="Times New Roman" w:cs="Times New Roman"/>
          <w:sz w:val="28"/>
          <w:szCs w:val="28"/>
        </w:rPr>
        <w:t xml:space="preserve">В данном возрасте дети </w:t>
      </w:r>
      <w:r w:rsidRPr="00FC0EA4">
        <w:rPr>
          <w:rFonts w:ascii="Times New Roman" w:hAnsi="Times New Roman" w:cs="Times New Roman"/>
          <w:sz w:val="28"/>
          <w:szCs w:val="28"/>
        </w:rPr>
        <w:t xml:space="preserve">способны принять поставленную взрослым цель, получить результат, соответствующий принятой цели.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FC0EA4">
        <w:rPr>
          <w:rFonts w:ascii="Times New Roman" w:hAnsi="Times New Roman" w:cs="Times New Roman"/>
          <w:sz w:val="28"/>
          <w:szCs w:val="28"/>
        </w:rPr>
        <w:t xml:space="preserve"> проявляют высоку</w:t>
      </w:r>
      <w:r>
        <w:rPr>
          <w:rFonts w:ascii="Times New Roman" w:hAnsi="Times New Roman" w:cs="Times New Roman"/>
          <w:sz w:val="28"/>
          <w:szCs w:val="28"/>
        </w:rPr>
        <w:t>ю познавательную активность и</w:t>
      </w:r>
      <w:r w:rsidRPr="00FC0EA4">
        <w:rPr>
          <w:rFonts w:ascii="Times New Roman" w:hAnsi="Times New Roman" w:cs="Times New Roman"/>
          <w:sz w:val="28"/>
          <w:szCs w:val="28"/>
        </w:rPr>
        <w:t xml:space="preserve"> буквально забрасывают старших разнообразными вопросами об окружающем мире. Растет интерес к коллективным играм и </w:t>
      </w:r>
      <w:r w:rsidRPr="00FC0EA4">
        <w:rPr>
          <w:rFonts w:ascii="Times New Roman" w:hAnsi="Times New Roman" w:cs="Times New Roman"/>
          <w:sz w:val="28"/>
          <w:szCs w:val="28"/>
        </w:rPr>
        <w:lastRenderedPageBreak/>
        <w:t>общению со сверстниками. Дети самостоятельно объединяются в небольшие игровые группы на основе взаимных симпатий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EA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</w:t>
      </w:r>
      <w:r w:rsidRPr="00FC0EA4">
        <w:rPr>
          <w:rFonts w:ascii="Times New Roman" w:hAnsi="Times New Roman" w:cs="Times New Roman"/>
          <w:sz w:val="28"/>
          <w:szCs w:val="28"/>
        </w:rPr>
        <w:t>пособны рассуждать и давать адекватные причинные объяснения, если анализируемые отношения не выходят за пределы их наглядного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A4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D2370D" w14:textId="77777777" w:rsidR="00E54F97" w:rsidRDefault="00E54F97" w:rsidP="00EC29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EA4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 1 год, количество часов – 144 часа.</w:t>
      </w:r>
    </w:p>
    <w:p w14:paraId="6C969B77" w14:textId="77777777" w:rsidR="00E54F97" w:rsidRDefault="00E54F97" w:rsidP="00EC29F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модулей: 1 модуль – 68 часов; 2 модуль - 76 часов.</w:t>
      </w:r>
    </w:p>
    <w:p w14:paraId="68D70D17" w14:textId="77777777" w:rsidR="00E54F97" w:rsidRDefault="00E54F97" w:rsidP="00EC29F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DF1">
        <w:rPr>
          <w:rFonts w:ascii="Times New Roman" w:hAnsi="Times New Roman" w:cs="Times New Roman"/>
          <w:b/>
          <w:sz w:val="28"/>
          <w:szCs w:val="28"/>
        </w:rPr>
        <w:t>Формы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7D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детском объединении практикуются следующие формы работы:</w:t>
      </w:r>
    </w:p>
    <w:p w14:paraId="1D1E2052" w14:textId="77777777" w:rsidR="00E54F97" w:rsidRDefault="00E54F97" w:rsidP="00EC29FF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групповая;</w:t>
      </w:r>
    </w:p>
    <w:p w14:paraId="27CAB206" w14:textId="77777777" w:rsidR="00E54F97" w:rsidRDefault="00E54F97" w:rsidP="00EC29FF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индивидуальная.</w:t>
      </w:r>
    </w:p>
    <w:p w14:paraId="261C478E" w14:textId="77777777" w:rsidR="00E54F97" w:rsidRDefault="00E54F97" w:rsidP="00EC29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A13">
        <w:rPr>
          <w:rFonts w:ascii="Times New Roman" w:hAnsi="Times New Roman" w:cs="Times New Roman"/>
          <w:b/>
          <w:sz w:val="28"/>
          <w:szCs w:val="28"/>
        </w:rPr>
        <w:t>Приемы и методы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7DF1">
        <w:rPr>
          <w:rFonts w:ascii="Times New Roman" w:hAnsi="Times New Roman" w:cs="Times New Roman"/>
          <w:sz w:val="28"/>
          <w:szCs w:val="28"/>
        </w:rPr>
        <w:t xml:space="preserve"> моделирование ситуаций, наблюдения, развивающие игры, </w:t>
      </w:r>
      <w:proofErr w:type="spellStart"/>
      <w:r w:rsidRPr="00F87DF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F87DF1">
        <w:rPr>
          <w:rFonts w:ascii="Times New Roman" w:hAnsi="Times New Roman" w:cs="Times New Roman"/>
          <w:sz w:val="28"/>
          <w:szCs w:val="28"/>
        </w:rPr>
        <w:t xml:space="preserve"> упражнения, описательные рассказы детей из опыта, наглядный материал, игры-упражнения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F1CEFB" w14:textId="77777777" w:rsidR="00E54F97" w:rsidRPr="009C4039" w:rsidRDefault="00E54F97" w:rsidP="00EC29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39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формируют группу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12 </w:t>
      </w:r>
      <w:r w:rsidRPr="009C4039">
        <w:rPr>
          <w:rFonts w:ascii="Times New Roman" w:hAnsi="Times New Roman" w:cs="Times New Roman"/>
          <w:sz w:val="28"/>
          <w:szCs w:val="28"/>
        </w:rPr>
        <w:t>человек.</w:t>
      </w:r>
    </w:p>
    <w:p w14:paraId="489E3618" w14:textId="77777777" w:rsidR="00E54F97" w:rsidRPr="00A53B0C" w:rsidRDefault="00E54F97" w:rsidP="00EC29FF">
      <w:pPr>
        <w:pStyle w:val="af6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53B0C">
        <w:rPr>
          <w:rFonts w:ascii="Times New Roman" w:hAnsi="Times New Roman"/>
          <w:b/>
          <w:color w:val="000000"/>
          <w:sz w:val="28"/>
          <w:szCs w:val="28"/>
          <w:lang w:eastAsia="ar-SA"/>
        </w:rPr>
        <w:t>Режим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342"/>
        <w:gridCol w:w="2335"/>
        <w:gridCol w:w="2319"/>
      </w:tblGrid>
      <w:tr w:rsidR="00E54F97" w:rsidRPr="00C53FD1" w14:paraId="1C9AFBF4" w14:textId="77777777" w:rsidTr="00105204">
        <w:tc>
          <w:tcPr>
            <w:tcW w:w="2352" w:type="dxa"/>
            <w:shd w:val="clear" w:color="auto" w:fill="auto"/>
          </w:tcPr>
          <w:p w14:paraId="788E186C" w14:textId="77777777" w:rsidR="00E54F97" w:rsidRPr="00C53FD1" w:rsidRDefault="00E54F97" w:rsidP="00EC29F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342" w:type="dxa"/>
            <w:shd w:val="clear" w:color="auto" w:fill="auto"/>
          </w:tcPr>
          <w:p w14:paraId="7E4BE20A" w14:textId="77777777" w:rsidR="00E54F97" w:rsidRPr="00C53FD1" w:rsidRDefault="00E54F97" w:rsidP="00EC29F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Режим занятий в неделю</w:t>
            </w:r>
          </w:p>
        </w:tc>
        <w:tc>
          <w:tcPr>
            <w:tcW w:w="2335" w:type="dxa"/>
            <w:shd w:val="clear" w:color="auto" w:fill="auto"/>
          </w:tcPr>
          <w:p w14:paraId="402B8EBF" w14:textId="77777777" w:rsidR="00E54F97" w:rsidRPr="00C53FD1" w:rsidRDefault="00E54F97" w:rsidP="00EC29F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Всего часов в неделю</w:t>
            </w:r>
          </w:p>
        </w:tc>
        <w:tc>
          <w:tcPr>
            <w:tcW w:w="2319" w:type="dxa"/>
            <w:shd w:val="clear" w:color="auto" w:fill="auto"/>
          </w:tcPr>
          <w:p w14:paraId="62100BA1" w14:textId="77777777" w:rsidR="00E54F97" w:rsidRPr="00C53FD1" w:rsidRDefault="00E54F97" w:rsidP="00EC29F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3FD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Всего часов в год</w:t>
            </w:r>
          </w:p>
        </w:tc>
      </w:tr>
      <w:tr w:rsidR="00E54F97" w:rsidRPr="00C53FD1" w14:paraId="5ABF2973" w14:textId="77777777" w:rsidTr="00105204">
        <w:tc>
          <w:tcPr>
            <w:tcW w:w="2352" w:type="dxa"/>
            <w:shd w:val="clear" w:color="auto" w:fill="auto"/>
          </w:tcPr>
          <w:p w14:paraId="00C078AA" w14:textId="77777777" w:rsidR="00E54F97" w:rsidRPr="00C53FD1" w:rsidRDefault="00E54F97" w:rsidP="00EC29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3F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2" w:type="dxa"/>
            <w:shd w:val="clear" w:color="auto" w:fill="auto"/>
          </w:tcPr>
          <w:p w14:paraId="72E1CDFF" w14:textId="77777777" w:rsidR="00E54F97" w:rsidRPr="00C53FD1" w:rsidRDefault="00E54F97" w:rsidP="00EC29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3F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 раза по 2 часа</w:t>
            </w:r>
          </w:p>
        </w:tc>
        <w:tc>
          <w:tcPr>
            <w:tcW w:w="2335" w:type="dxa"/>
            <w:shd w:val="clear" w:color="auto" w:fill="auto"/>
          </w:tcPr>
          <w:p w14:paraId="5BA8B156" w14:textId="77777777" w:rsidR="00E54F97" w:rsidRPr="00C53FD1" w:rsidRDefault="00E54F97" w:rsidP="00EC29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3F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ч.</w:t>
            </w:r>
          </w:p>
        </w:tc>
        <w:tc>
          <w:tcPr>
            <w:tcW w:w="2319" w:type="dxa"/>
            <w:shd w:val="clear" w:color="auto" w:fill="auto"/>
          </w:tcPr>
          <w:p w14:paraId="71A825CD" w14:textId="77777777" w:rsidR="00E54F97" w:rsidRPr="00C53FD1" w:rsidRDefault="00E54F97" w:rsidP="00EC29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3F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ч.</w:t>
            </w:r>
          </w:p>
        </w:tc>
      </w:tr>
    </w:tbl>
    <w:p w14:paraId="72A603E8" w14:textId="77777777" w:rsidR="00E54F97" w:rsidRDefault="00E54F97" w:rsidP="00EC29FF">
      <w:pPr>
        <w:pStyle w:val="121"/>
        <w:shd w:val="clear" w:color="auto" w:fill="auto"/>
        <w:spacing w:after="0" w:line="240" w:lineRule="auto"/>
        <w:ind w:right="20"/>
        <w:rPr>
          <w:b/>
          <w:bCs/>
          <w:color w:val="000000"/>
          <w:sz w:val="28"/>
          <w:szCs w:val="28"/>
        </w:rPr>
      </w:pPr>
    </w:p>
    <w:p w14:paraId="65F0C108" w14:textId="77777777" w:rsidR="007A0952" w:rsidRPr="007A0952" w:rsidRDefault="007A0952" w:rsidP="00EC29FF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0952">
        <w:rPr>
          <w:rFonts w:ascii="Times New Roman" w:hAnsi="Times New Roman" w:cs="Times New Roman"/>
          <w:sz w:val="28"/>
          <w:szCs w:val="28"/>
        </w:rPr>
        <w:t>Данная программа может успешно реализовываться в дистанционном цифровом режиме обучения, где каждому учащемуся предоставляется возможность «построить» индивидуальную образовательную траекторию.</w:t>
      </w:r>
    </w:p>
    <w:p w14:paraId="602A4385" w14:textId="77777777" w:rsidR="00E54F97" w:rsidRDefault="00E54F97" w:rsidP="00EC29FF">
      <w:pPr>
        <w:pStyle w:val="121"/>
        <w:shd w:val="clear" w:color="auto" w:fill="auto"/>
        <w:spacing w:after="0" w:line="240" w:lineRule="auto"/>
        <w:ind w:right="20"/>
        <w:rPr>
          <w:rStyle w:val="120"/>
          <w:color w:val="000000"/>
          <w:sz w:val="28"/>
          <w:szCs w:val="28"/>
        </w:rPr>
      </w:pPr>
    </w:p>
    <w:p w14:paraId="506D2992" w14:textId="77777777" w:rsidR="00E54F97" w:rsidRDefault="00E54F97" w:rsidP="00EC29FF">
      <w:pPr>
        <w:pStyle w:val="121"/>
        <w:shd w:val="clear" w:color="auto" w:fill="auto"/>
        <w:spacing w:after="0" w:line="240" w:lineRule="auto"/>
        <w:ind w:right="20"/>
        <w:rPr>
          <w:rStyle w:val="120"/>
          <w:b/>
          <w:color w:val="000000"/>
          <w:sz w:val="28"/>
          <w:szCs w:val="28"/>
        </w:rPr>
      </w:pPr>
      <w:r>
        <w:rPr>
          <w:rStyle w:val="120"/>
          <w:color w:val="000000"/>
          <w:sz w:val="28"/>
          <w:szCs w:val="28"/>
        </w:rPr>
        <w:t xml:space="preserve">                                 </w:t>
      </w:r>
      <w:r>
        <w:rPr>
          <w:rStyle w:val="120"/>
          <w:b/>
          <w:color w:val="000000"/>
          <w:sz w:val="28"/>
          <w:szCs w:val="28"/>
        </w:rPr>
        <w:t>Ожидаемые результаты освоения программы.</w:t>
      </w:r>
    </w:p>
    <w:p w14:paraId="06E0A13B" w14:textId="77777777" w:rsidR="00E54F97" w:rsidRPr="0034753F" w:rsidRDefault="00E54F97" w:rsidP="00EC29FF">
      <w:pPr>
        <w:pStyle w:val="121"/>
        <w:shd w:val="clear" w:color="auto" w:fill="auto"/>
        <w:spacing w:after="0" w:line="240" w:lineRule="auto"/>
        <w:ind w:right="20"/>
        <w:jc w:val="center"/>
        <w:rPr>
          <w:rStyle w:val="120"/>
          <w:b/>
          <w:color w:val="000000"/>
          <w:sz w:val="28"/>
          <w:szCs w:val="28"/>
        </w:rPr>
      </w:pPr>
      <w:r w:rsidRPr="0034753F">
        <w:rPr>
          <w:rStyle w:val="120"/>
          <w:b/>
          <w:color w:val="000000"/>
          <w:sz w:val="28"/>
          <w:szCs w:val="28"/>
        </w:rPr>
        <w:t xml:space="preserve">К </w:t>
      </w:r>
      <w:r>
        <w:rPr>
          <w:rStyle w:val="120"/>
          <w:b/>
          <w:color w:val="000000"/>
          <w:sz w:val="28"/>
          <w:szCs w:val="28"/>
        </w:rPr>
        <w:t>концу</w:t>
      </w:r>
      <w:r w:rsidRPr="0034753F">
        <w:rPr>
          <w:rStyle w:val="120"/>
          <w:b/>
          <w:color w:val="000000"/>
          <w:sz w:val="28"/>
          <w:szCs w:val="28"/>
        </w:rPr>
        <w:t xml:space="preserve"> обучения по </w:t>
      </w:r>
      <w:r>
        <w:rPr>
          <w:rStyle w:val="120"/>
          <w:b/>
          <w:color w:val="000000"/>
          <w:sz w:val="28"/>
          <w:szCs w:val="28"/>
          <w:lang w:val="en-US"/>
        </w:rPr>
        <w:t>I</w:t>
      </w:r>
      <w:r w:rsidRPr="0034753F">
        <w:rPr>
          <w:rStyle w:val="120"/>
          <w:b/>
          <w:color w:val="000000"/>
          <w:sz w:val="28"/>
          <w:szCs w:val="28"/>
        </w:rPr>
        <w:t xml:space="preserve"> модулю учащийся:</w:t>
      </w:r>
    </w:p>
    <w:p w14:paraId="72960A14" w14:textId="77777777" w:rsidR="00E54F97" w:rsidRPr="00C16A56" w:rsidRDefault="00E54F97" w:rsidP="00EC29FF">
      <w:pPr>
        <w:pStyle w:val="af6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16A56">
        <w:rPr>
          <w:rFonts w:ascii="Times New Roman" w:hAnsi="Times New Roman"/>
          <w:i/>
          <w:sz w:val="28"/>
          <w:szCs w:val="28"/>
        </w:rPr>
        <w:t>будет уметь:</w:t>
      </w:r>
    </w:p>
    <w:p w14:paraId="010DA392" w14:textId="77777777" w:rsidR="00E54F97" w:rsidRPr="005D369E" w:rsidRDefault="00E54F97" w:rsidP="00EC29FF">
      <w:pPr>
        <w:numPr>
          <w:ilvl w:val="0"/>
          <w:numId w:val="33"/>
        </w:numPr>
        <w:tabs>
          <w:tab w:val="left" w:pos="426"/>
        </w:tabs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5D369E">
        <w:rPr>
          <w:rFonts w:ascii="Times New Roman" w:hAnsi="Times New Roman"/>
          <w:sz w:val="28"/>
          <w:szCs w:val="28"/>
        </w:rPr>
        <w:t xml:space="preserve">сопоставлять изучаемые звуки с их изображением в виде печатных букв; понимать разницу между звуком и его оформлением на письме в виде знака (буквы); </w:t>
      </w:r>
    </w:p>
    <w:p w14:paraId="0348C6B9" w14:textId="77777777" w:rsidR="00E54F97" w:rsidRPr="005D369E" w:rsidRDefault="00E54F97" w:rsidP="00EC29FF">
      <w:pPr>
        <w:numPr>
          <w:ilvl w:val="0"/>
          <w:numId w:val="33"/>
        </w:numPr>
        <w:tabs>
          <w:tab w:val="left" w:pos="426"/>
        </w:tabs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5D369E">
        <w:rPr>
          <w:rFonts w:ascii="Times New Roman" w:hAnsi="Times New Roman"/>
          <w:sz w:val="28"/>
          <w:szCs w:val="28"/>
        </w:rPr>
        <w:t>узнавать и воспроизводить знакомые очертания букв;</w:t>
      </w:r>
    </w:p>
    <w:p w14:paraId="19FC60E8" w14:textId="77777777" w:rsidR="00E54F97" w:rsidRDefault="00E54F97" w:rsidP="00EC29FF">
      <w:pPr>
        <w:numPr>
          <w:ilvl w:val="0"/>
          <w:numId w:val="33"/>
        </w:numPr>
        <w:tabs>
          <w:tab w:val="left" w:pos="426"/>
        </w:tabs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5D369E">
        <w:rPr>
          <w:rFonts w:ascii="Times New Roman" w:hAnsi="Times New Roman"/>
          <w:sz w:val="28"/>
          <w:szCs w:val="28"/>
        </w:rPr>
        <w:t>ориентиро</w:t>
      </w:r>
      <w:r>
        <w:rPr>
          <w:rFonts w:ascii="Times New Roman" w:hAnsi="Times New Roman"/>
          <w:sz w:val="28"/>
          <w:szCs w:val="28"/>
        </w:rPr>
        <w:t>ваться в книге и на странице:</w:t>
      </w:r>
    </w:p>
    <w:p w14:paraId="021E5E04" w14:textId="77777777" w:rsidR="00E54F97" w:rsidRPr="005D369E" w:rsidRDefault="00E54F97" w:rsidP="00EC29FF">
      <w:pPr>
        <w:numPr>
          <w:ilvl w:val="0"/>
          <w:numId w:val="33"/>
        </w:numPr>
        <w:tabs>
          <w:tab w:val="left" w:pos="426"/>
        </w:tabs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5D369E">
        <w:rPr>
          <w:rFonts w:ascii="Times New Roman" w:hAnsi="Times New Roman"/>
          <w:sz w:val="28"/>
          <w:szCs w:val="28"/>
        </w:rPr>
        <w:t>находить нужную иллюстрацию, текущий фрагмент текст</w:t>
      </w:r>
      <w:r>
        <w:rPr>
          <w:rFonts w:ascii="Times New Roman" w:hAnsi="Times New Roman"/>
          <w:sz w:val="28"/>
          <w:szCs w:val="28"/>
        </w:rPr>
        <w:t>а, выделенную строчку или букву.</w:t>
      </w:r>
    </w:p>
    <w:p w14:paraId="62096D58" w14:textId="77777777" w:rsidR="00E54F97" w:rsidRPr="00EA182D" w:rsidRDefault="00E54F97" w:rsidP="00EC29FF">
      <w:pPr>
        <w:pStyle w:val="121"/>
        <w:shd w:val="clear" w:color="auto" w:fill="auto"/>
        <w:spacing w:after="0" w:line="240" w:lineRule="auto"/>
        <w:ind w:left="720" w:right="20"/>
        <w:rPr>
          <w:rStyle w:val="120"/>
          <w:i/>
          <w:color w:val="000000"/>
          <w:sz w:val="28"/>
          <w:szCs w:val="28"/>
        </w:rPr>
      </w:pPr>
      <w:r w:rsidRPr="00EA182D">
        <w:rPr>
          <w:rStyle w:val="120"/>
          <w:i/>
          <w:color w:val="000000"/>
          <w:sz w:val="28"/>
          <w:szCs w:val="28"/>
        </w:rPr>
        <w:t>будет знать:</w:t>
      </w:r>
    </w:p>
    <w:p w14:paraId="1EB4BFC6" w14:textId="77777777" w:rsidR="00E54F97" w:rsidRPr="005D369E" w:rsidRDefault="00E54F97" w:rsidP="00EC29FF">
      <w:pPr>
        <w:numPr>
          <w:ilvl w:val="0"/>
          <w:numId w:val="34"/>
        </w:numPr>
        <w:tabs>
          <w:tab w:val="left" w:pos="426"/>
        </w:tabs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звуках разного качества; </w:t>
      </w:r>
      <w:r w:rsidRPr="005D369E">
        <w:rPr>
          <w:rFonts w:ascii="Times New Roman" w:hAnsi="Times New Roman"/>
          <w:sz w:val="28"/>
          <w:szCs w:val="28"/>
        </w:rPr>
        <w:t>разницу между эталонным образом звука (в исполнении взрослого) и тем конкретным произнесением звука, которое является следствием актуального состояния артикуляционного аппарата ребенка;</w:t>
      </w:r>
    </w:p>
    <w:p w14:paraId="172DC5DB" w14:textId="77777777" w:rsidR="00E54F97" w:rsidRPr="005D369E" w:rsidRDefault="00E54F97" w:rsidP="00EC29FF">
      <w:pPr>
        <w:numPr>
          <w:ilvl w:val="0"/>
          <w:numId w:val="34"/>
        </w:numPr>
        <w:tabs>
          <w:tab w:val="left" w:pos="426"/>
        </w:tabs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5D369E">
        <w:rPr>
          <w:rFonts w:ascii="Times New Roman" w:hAnsi="Times New Roman"/>
          <w:sz w:val="28"/>
          <w:szCs w:val="28"/>
        </w:rPr>
        <w:t>структуру детской книги</w:t>
      </w:r>
      <w:r>
        <w:rPr>
          <w:rFonts w:ascii="Times New Roman" w:hAnsi="Times New Roman"/>
          <w:sz w:val="28"/>
          <w:szCs w:val="28"/>
        </w:rPr>
        <w:t>,</w:t>
      </w:r>
      <w:r w:rsidRPr="005D369E">
        <w:rPr>
          <w:rFonts w:ascii="Times New Roman" w:hAnsi="Times New Roman"/>
          <w:sz w:val="28"/>
          <w:szCs w:val="28"/>
        </w:rPr>
        <w:t xml:space="preserve"> структуру страницы, логику чтения сверху вниз и слева направо; </w:t>
      </w:r>
    </w:p>
    <w:p w14:paraId="520C1B81" w14:textId="77777777" w:rsidR="00E54F97" w:rsidRPr="005D369E" w:rsidRDefault="00E54F97" w:rsidP="00EC29FF">
      <w:pPr>
        <w:numPr>
          <w:ilvl w:val="0"/>
          <w:numId w:val="34"/>
        </w:numPr>
        <w:tabs>
          <w:tab w:val="left" w:pos="426"/>
        </w:tabs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5D369E">
        <w:rPr>
          <w:rFonts w:ascii="Times New Roman" w:hAnsi="Times New Roman"/>
          <w:sz w:val="28"/>
          <w:szCs w:val="28"/>
        </w:rPr>
        <w:t>предлож</w:t>
      </w:r>
      <w:r>
        <w:rPr>
          <w:rFonts w:ascii="Times New Roman" w:hAnsi="Times New Roman"/>
          <w:sz w:val="28"/>
          <w:szCs w:val="28"/>
        </w:rPr>
        <w:t>ения по цели высказывания,</w:t>
      </w:r>
      <w:r w:rsidRPr="005D369E">
        <w:rPr>
          <w:rFonts w:ascii="Times New Roman" w:hAnsi="Times New Roman"/>
          <w:sz w:val="28"/>
          <w:szCs w:val="28"/>
        </w:rPr>
        <w:t xml:space="preserve"> знаки препинания в конце предложения;</w:t>
      </w:r>
    </w:p>
    <w:p w14:paraId="3587FF80" w14:textId="77777777" w:rsidR="00E54F97" w:rsidRPr="005D369E" w:rsidRDefault="00E54F97" w:rsidP="00EC29FF">
      <w:pPr>
        <w:numPr>
          <w:ilvl w:val="0"/>
          <w:numId w:val="34"/>
        </w:numPr>
        <w:tabs>
          <w:tab w:val="left" w:pos="426"/>
        </w:tabs>
        <w:ind w:left="0" w:right="20" w:firstLine="0"/>
        <w:jc w:val="both"/>
        <w:rPr>
          <w:rStyle w:val="120"/>
          <w:sz w:val="28"/>
          <w:szCs w:val="28"/>
        </w:rPr>
      </w:pPr>
      <w:r w:rsidRPr="005D369E">
        <w:rPr>
          <w:rFonts w:ascii="Times New Roman" w:hAnsi="Times New Roman"/>
          <w:sz w:val="28"/>
          <w:szCs w:val="28"/>
        </w:rPr>
        <w:lastRenderedPageBreak/>
        <w:t>приемы звукобуквенного анализа слова (определяет количество звуков в слове, дает их характеристику, определяет количество букв).</w:t>
      </w:r>
    </w:p>
    <w:p w14:paraId="3D61B0F6" w14:textId="77777777" w:rsidR="00E54F97" w:rsidRPr="0034753F" w:rsidRDefault="00E54F97" w:rsidP="00EC29FF">
      <w:pPr>
        <w:pStyle w:val="121"/>
        <w:shd w:val="clear" w:color="auto" w:fill="auto"/>
        <w:spacing w:after="0" w:line="240" w:lineRule="auto"/>
        <w:ind w:right="20"/>
        <w:jc w:val="center"/>
        <w:rPr>
          <w:rStyle w:val="120"/>
          <w:b/>
          <w:color w:val="000000"/>
          <w:sz w:val="28"/>
          <w:szCs w:val="28"/>
        </w:rPr>
      </w:pPr>
      <w:r w:rsidRPr="0034753F">
        <w:rPr>
          <w:rStyle w:val="120"/>
          <w:b/>
          <w:color w:val="000000"/>
          <w:sz w:val="28"/>
          <w:szCs w:val="28"/>
        </w:rPr>
        <w:t xml:space="preserve">К </w:t>
      </w:r>
      <w:r>
        <w:rPr>
          <w:rStyle w:val="120"/>
          <w:b/>
          <w:color w:val="000000"/>
          <w:sz w:val="28"/>
          <w:szCs w:val="28"/>
        </w:rPr>
        <w:t>концу</w:t>
      </w:r>
      <w:r w:rsidRPr="0034753F">
        <w:rPr>
          <w:rStyle w:val="120"/>
          <w:b/>
          <w:color w:val="000000"/>
          <w:sz w:val="28"/>
          <w:szCs w:val="28"/>
        </w:rPr>
        <w:t xml:space="preserve"> обучения по </w:t>
      </w:r>
      <w:r w:rsidRPr="0034753F">
        <w:rPr>
          <w:rStyle w:val="120"/>
          <w:b/>
          <w:color w:val="000000"/>
          <w:sz w:val="28"/>
          <w:szCs w:val="28"/>
          <w:lang w:val="en-US"/>
        </w:rPr>
        <w:t>II</w:t>
      </w:r>
      <w:r w:rsidRPr="0034753F">
        <w:rPr>
          <w:rStyle w:val="120"/>
          <w:b/>
          <w:color w:val="000000"/>
          <w:sz w:val="28"/>
          <w:szCs w:val="28"/>
        </w:rPr>
        <w:t xml:space="preserve"> модулю учащийся:</w:t>
      </w:r>
    </w:p>
    <w:p w14:paraId="67CE9093" w14:textId="77777777" w:rsidR="00E54F97" w:rsidRPr="00C16A56" w:rsidRDefault="00E54F97" w:rsidP="00EC29FF">
      <w:pPr>
        <w:widowControl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6A56">
        <w:rPr>
          <w:rFonts w:ascii="Times New Roman" w:hAnsi="Times New Roman" w:cs="Times New Roman"/>
          <w:i/>
          <w:color w:val="auto"/>
          <w:sz w:val="28"/>
          <w:szCs w:val="28"/>
        </w:rPr>
        <w:t>будет иметь:</w:t>
      </w:r>
    </w:p>
    <w:p w14:paraId="7A8D54FB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достаточный уровень речевого развития, словарного запаса, грамматической и фонетической стороны речи;</w:t>
      </w:r>
    </w:p>
    <w:p w14:paraId="1B020B82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 xml:space="preserve">культуру общения и конструктивность взаимодействия со взрослыми и </w:t>
      </w:r>
    </w:p>
    <w:p w14:paraId="38804A7A" w14:textId="77777777" w:rsidR="00E54F97" w:rsidRPr="00566D76" w:rsidRDefault="00E54F97" w:rsidP="00EC29FF">
      <w:pPr>
        <w:pStyle w:val="af6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сверстниками;</w:t>
      </w:r>
    </w:p>
    <w:p w14:paraId="2CB5F267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стремление к самовыражению речевыми и коммуникативными средствами, коммуникативные способности.</w:t>
      </w:r>
    </w:p>
    <w:p w14:paraId="5B212937" w14:textId="77777777" w:rsidR="00E54F97" w:rsidRPr="00C16A56" w:rsidRDefault="00E54F97" w:rsidP="00EC29FF">
      <w:pPr>
        <w:widowControl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6A56">
        <w:rPr>
          <w:rFonts w:ascii="Times New Roman" w:hAnsi="Times New Roman" w:cs="Times New Roman"/>
          <w:i/>
          <w:color w:val="auto"/>
          <w:sz w:val="28"/>
          <w:szCs w:val="28"/>
        </w:rPr>
        <w:t>будет уметь:</w:t>
      </w:r>
    </w:p>
    <w:p w14:paraId="22370DFB" w14:textId="77777777" w:rsidR="00E54F97" w:rsidRPr="00E019E0" w:rsidRDefault="00E54F97" w:rsidP="00EC29FF">
      <w:pPr>
        <w:numPr>
          <w:ilvl w:val="0"/>
          <w:numId w:val="34"/>
        </w:numPr>
        <w:tabs>
          <w:tab w:val="left" w:pos="426"/>
        </w:tabs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 w:rsidRPr="005D369E">
        <w:rPr>
          <w:rFonts w:ascii="Times New Roman" w:hAnsi="Times New Roman"/>
          <w:sz w:val="28"/>
          <w:szCs w:val="28"/>
        </w:rPr>
        <w:t>предлож</w:t>
      </w:r>
      <w:r>
        <w:rPr>
          <w:rFonts w:ascii="Times New Roman" w:hAnsi="Times New Roman"/>
          <w:sz w:val="28"/>
          <w:szCs w:val="28"/>
        </w:rPr>
        <w:t>ения по цели высказывания,</w:t>
      </w:r>
      <w:r w:rsidRPr="005D3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ставить </w:t>
      </w:r>
      <w:r w:rsidRPr="005D369E">
        <w:rPr>
          <w:rFonts w:ascii="Times New Roman" w:hAnsi="Times New Roman"/>
          <w:sz w:val="28"/>
          <w:szCs w:val="28"/>
        </w:rPr>
        <w:t>знаки препинания в конце предложения</w:t>
      </w:r>
      <w:r>
        <w:rPr>
          <w:rFonts w:ascii="Times New Roman" w:hAnsi="Times New Roman"/>
          <w:sz w:val="28"/>
          <w:szCs w:val="28"/>
        </w:rPr>
        <w:t>;</w:t>
      </w:r>
    </w:p>
    <w:p w14:paraId="35201859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использовать в своей речи монологи, диалоги, описания;</w:t>
      </w:r>
    </w:p>
    <w:p w14:paraId="2B52D0B8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употреблять вежливые слова;</w:t>
      </w:r>
    </w:p>
    <w:p w14:paraId="231DFA23" w14:textId="77777777" w:rsidR="00E54F97" w:rsidRPr="00C16A5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правильно произносить все звуки русского языка;</w:t>
      </w:r>
    </w:p>
    <w:p w14:paraId="5011DBA4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согласовывать слова в предложении, подбирать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D76">
        <w:rPr>
          <w:rFonts w:ascii="Times New Roman" w:hAnsi="Times New Roman"/>
          <w:sz w:val="28"/>
          <w:szCs w:val="28"/>
        </w:rPr>
        <w:t xml:space="preserve">синонимы, </w:t>
      </w:r>
      <w:r>
        <w:rPr>
          <w:rFonts w:ascii="Times New Roman" w:hAnsi="Times New Roman"/>
          <w:sz w:val="28"/>
          <w:szCs w:val="28"/>
        </w:rPr>
        <w:t xml:space="preserve">омонимы, </w:t>
      </w:r>
      <w:r w:rsidRPr="00566D76">
        <w:rPr>
          <w:rFonts w:ascii="Times New Roman" w:hAnsi="Times New Roman"/>
          <w:sz w:val="28"/>
          <w:szCs w:val="28"/>
        </w:rPr>
        <w:t>антонимы, эпитеты.</w:t>
      </w:r>
    </w:p>
    <w:p w14:paraId="582414FE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уметь наблюдать и сравнивать, замечать общее и частное;</w:t>
      </w:r>
    </w:p>
    <w:p w14:paraId="7B463C1F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отличать главное от второстепенного, находить закономерности и использовать их для выполнения заданий;</w:t>
      </w:r>
    </w:p>
    <w:p w14:paraId="507D6806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раскрывать причинно-следственные связи между явлениями окружающей действительности;</w:t>
      </w:r>
    </w:p>
    <w:p w14:paraId="760C8445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использовать разнообразные формы общения, развивать монологическую и диалогическую речь, обогащать словарный запас.</w:t>
      </w:r>
    </w:p>
    <w:p w14:paraId="593B3FF4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 xml:space="preserve">проявлять доверие и толерантность во взаимодействии; </w:t>
      </w:r>
    </w:p>
    <w:p w14:paraId="51115B44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работать по определённым игровым правилам, доводить начатое дело до конца.</w:t>
      </w:r>
    </w:p>
    <w:p w14:paraId="21E72190" w14:textId="77777777" w:rsidR="00E54F97" w:rsidRPr="00566D76" w:rsidRDefault="00E54F97" w:rsidP="00EC29FF">
      <w:pPr>
        <w:pStyle w:val="af6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D76">
        <w:rPr>
          <w:rFonts w:ascii="Times New Roman" w:hAnsi="Times New Roman"/>
          <w:sz w:val="28"/>
          <w:szCs w:val="28"/>
        </w:rPr>
        <w:t>работать в подгруппе и самостоятельно, координируя свои действия с действиями партнёров.</w:t>
      </w:r>
    </w:p>
    <w:p w14:paraId="3AFF4D55" w14:textId="77777777" w:rsidR="00E54F97" w:rsidRPr="003F6CF9" w:rsidRDefault="00E54F97" w:rsidP="00E54F97">
      <w:pPr>
        <w:pStyle w:val="121"/>
        <w:shd w:val="clear" w:color="auto" w:fill="auto"/>
        <w:spacing w:after="0" w:line="240" w:lineRule="auto"/>
        <w:ind w:right="20"/>
        <w:jc w:val="center"/>
        <w:rPr>
          <w:rStyle w:val="120"/>
          <w:b/>
          <w:color w:val="000000"/>
          <w:sz w:val="28"/>
          <w:szCs w:val="28"/>
        </w:rPr>
      </w:pPr>
      <w:r w:rsidRPr="003F6CF9">
        <w:rPr>
          <w:rStyle w:val="120"/>
          <w:b/>
          <w:color w:val="000000"/>
          <w:sz w:val="28"/>
          <w:szCs w:val="28"/>
        </w:rPr>
        <w:t>Способы проверки результатов:</w:t>
      </w:r>
    </w:p>
    <w:p w14:paraId="6F467C4F" w14:textId="77777777" w:rsidR="00E54F97" w:rsidRDefault="00E54F97" w:rsidP="00E54F97">
      <w:pPr>
        <w:pStyle w:val="121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uto"/>
        <w:ind w:left="0" w:right="20" w:firstLine="0"/>
        <w:rPr>
          <w:rStyle w:val="120"/>
          <w:color w:val="000000"/>
          <w:sz w:val="28"/>
          <w:szCs w:val="28"/>
        </w:rPr>
      </w:pPr>
      <w:r>
        <w:rPr>
          <w:rStyle w:val="120"/>
          <w:color w:val="000000"/>
          <w:sz w:val="28"/>
          <w:szCs w:val="28"/>
        </w:rPr>
        <w:t xml:space="preserve">итоговое занятие за </w:t>
      </w:r>
      <w:r>
        <w:rPr>
          <w:rStyle w:val="120"/>
          <w:color w:val="000000"/>
          <w:sz w:val="28"/>
          <w:szCs w:val="28"/>
          <w:lang w:val="en-US"/>
        </w:rPr>
        <w:t>I</w:t>
      </w:r>
      <w:r w:rsidRPr="003F6CF9">
        <w:rPr>
          <w:rStyle w:val="120"/>
          <w:color w:val="000000"/>
          <w:sz w:val="28"/>
          <w:szCs w:val="28"/>
        </w:rPr>
        <w:t xml:space="preserve"> </w:t>
      </w:r>
      <w:r>
        <w:rPr>
          <w:rStyle w:val="120"/>
          <w:color w:val="000000"/>
          <w:sz w:val="28"/>
          <w:szCs w:val="28"/>
        </w:rPr>
        <w:t>полугодие,</w:t>
      </w:r>
    </w:p>
    <w:p w14:paraId="7E1BD902" w14:textId="77777777" w:rsidR="00E54F97" w:rsidRDefault="00E54F97" w:rsidP="00E54F97">
      <w:pPr>
        <w:pStyle w:val="121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uto"/>
        <w:ind w:left="0" w:right="20" w:firstLine="0"/>
        <w:rPr>
          <w:rStyle w:val="120"/>
          <w:color w:val="000000"/>
          <w:sz w:val="28"/>
          <w:szCs w:val="28"/>
        </w:rPr>
      </w:pPr>
      <w:r>
        <w:rPr>
          <w:rStyle w:val="120"/>
          <w:color w:val="000000"/>
          <w:sz w:val="28"/>
          <w:szCs w:val="28"/>
        </w:rPr>
        <w:t>итоговая аттестация,</w:t>
      </w:r>
    </w:p>
    <w:p w14:paraId="0D611ABD" w14:textId="77777777" w:rsidR="00E54F97" w:rsidRDefault="00E54F97" w:rsidP="00E54F97">
      <w:pPr>
        <w:pStyle w:val="121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uto"/>
        <w:ind w:left="0" w:right="20" w:firstLine="0"/>
        <w:rPr>
          <w:color w:val="000000"/>
          <w:sz w:val="28"/>
          <w:szCs w:val="28"/>
        </w:rPr>
      </w:pPr>
      <w:r w:rsidRPr="00EB64FB">
        <w:rPr>
          <w:color w:val="000000"/>
          <w:sz w:val="28"/>
          <w:szCs w:val="28"/>
        </w:rPr>
        <w:t>беседа, контрольное задание,</w:t>
      </w:r>
    </w:p>
    <w:p w14:paraId="614B859F" w14:textId="77777777" w:rsidR="00E54F97" w:rsidRDefault="00E54F97" w:rsidP="00E54F97">
      <w:pPr>
        <w:pStyle w:val="121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uto"/>
        <w:ind w:left="0" w:righ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конкурс,</w:t>
      </w:r>
    </w:p>
    <w:p w14:paraId="2952111C" w14:textId="77777777" w:rsidR="00E54F97" w:rsidRDefault="00E54F97" w:rsidP="00E54F97">
      <w:pPr>
        <w:pStyle w:val="121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uto"/>
        <w:ind w:left="0" w:right="20" w:firstLine="0"/>
        <w:rPr>
          <w:color w:val="000000"/>
          <w:sz w:val="28"/>
          <w:szCs w:val="28"/>
        </w:rPr>
      </w:pPr>
      <w:r w:rsidRPr="00EB64FB">
        <w:rPr>
          <w:color w:val="000000"/>
          <w:sz w:val="28"/>
          <w:szCs w:val="28"/>
        </w:rPr>
        <w:t>наблюдение,</w:t>
      </w:r>
    </w:p>
    <w:p w14:paraId="4C672BAC" w14:textId="77777777" w:rsidR="004C2F10" w:rsidRPr="00EC29FF" w:rsidRDefault="00E54F97" w:rsidP="007A0952">
      <w:pPr>
        <w:pStyle w:val="121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uto"/>
        <w:ind w:left="0" w:righ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</w:t>
      </w:r>
      <w:r w:rsidR="00EC29FF">
        <w:rPr>
          <w:color w:val="000000"/>
          <w:sz w:val="28"/>
          <w:szCs w:val="28"/>
        </w:rPr>
        <w:t>е в конкурсах различного уровня</w:t>
      </w:r>
    </w:p>
    <w:p w14:paraId="2D0350C8" w14:textId="77777777" w:rsidR="004C2F10" w:rsidRDefault="004C2F10" w:rsidP="007A0952">
      <w:pPr>
        <w:pStyle w:val="121"/>
        <w:shd w:val="clear" w:color="auto" w:fill="auto"/>
        <w:tabs>
          <w:tab w:val="left" w:pos="426"/>
        </w:tabs>
        <w:spacing w:after="0" w:line="240" w:lineRule="auto"/>
        <w:ind w:right="20"/>
        <w:rPr>
          <w:color w:val="000000"/>
          <w:sz w:val="28"/>
          <w:szCs w:val="28"/>
        </w:rPr>
      </w:pPr>
    </w:p>
    <w:p w14:paraId="733EE6B0" w14:textId="77777777" w:rsidR="000A4A3D" w:rsidRPr="007A0952" w:rsidRDefault="000A4A3D" w:rsidP="007A0952">
      <w:pPr>
        <w:pStyle w:val="121"/>
        <w:shd w:val="clear" w:color="auto" w:fill="auto"/>
        <w:tabs>
          <w:tab w:val="left" w:pos="426"/>
        </w:tabs>
        <w:spacing w:after="0" w:line="240" w:lineRule="auto"/>
        <w:ind w:right="20"/>
        <w:jc w:val="center"/>
        <w:rPr>
          <w:color w:val="000000"/>
          <w:sz w:val="28"/>
          <w:szCs w:val="28"/>
        </w:rPr>
      </w:pPr>
      <w:r w:rsidRPr="007A0952">
        <w:rPr>
          <w:b/>
          <w:sz w:val="28"/>
          <w:szCs w:val="28"/>
        </w:rPr>
        <w:t>Учебный план</w:t>
      </w:r>
    </w:p>
    <w:tbl>
      <w:tblPr>
        <w:tblpPr w:leftFromText="180" w:rightFromText="180" w:bottomFromText="200" w:vertAnchor="text" w:horzAnchor="margin" w:tblpX="-385" w:tblpY="1100"/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274"/>
        <w:gridCol w:w="1022"/>
        <w:gridCol w:w="1316"/>
        <w:gridCol w:w="1289"/>
        <w:gridCol w:w="1869"/>
      </w:tblGrid>
      <w:tr w:rsidR="000A4A3D" w14:paraId="61552348" w14:textId="77777777" w:rsidTr="00105204">
        <w:trPr>
          <w:trHeight w:val="706"/>
        </w:trPr>
        <w:tc>
          <w:tcPr>
            <w:tcW w:w="316" w:type="pct"/>
            <w:hideMark/>
          </w:tcPr>
          <w:p w14:paraId="4F24EC9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  <w:p w14:paraId="56944F9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pct"/>
          </w:tcPr>
          <w:p w14:paraId="12BF2B2E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490" w:type="pct"/>
            <w:hideMark/>
          </w:tcPr>
          <w:p w14:paraId="4AE841D3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631" w:type="pct"/>
            <w:hideMark/>
          </w:tcPr>
          <w:p w14:paraId="4B322BB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618" w:type="pct"/>
            <w:hideMark/>
          </w:tcPr>
          <w:p w14:paraId="5EC50E0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896" w:type="pct"/>
          </w:tcPr>
          <w:p w14:paraId="48B84C5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>Формы аттестации/контроля</w:t>
            </w:r>
          </w:p>
        </w:tc>
      </w:tr>
      <w:tr w:rsidR="000A4A3D" w14:paraId="5ACA01DD" w14:textId="77777777" w:rsidTr="00105204">
        <w:trPr>
          <w:trHeight w:val="298"/>
        </w:trPr>
        <w:tc>
          <w:tcPr>
            <w:tcW w:w="5000" w:type="pct"/>
            <w:gridSpan w:val="6"/>
          </w:tcPr>
          <w:p w14:paraId="1A376929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2615FE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615FE"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  <w:tr w:rsidR="000A4A3D" w14:paraId="44F4713E" w14:textId="77777777" w:rsidTr="00105204">
        <w:trPr>
          <w:trHeight w:val="555"/>
        </w:trPr>
        <w:tc>
          <w:tcPr>
            <w:tcW w:w="316" w:type="pct"/>
          </w:tcPr>
          <w:p w14:paraId="12B66F6D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9" w:type="pct"/>
            <w:hideMark/>
          </w:tcPr>
          <w:p w14:paraId="7BDD70E6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 xml:space="preserve">Введение. </w:t>
            </w:r>
            <w:r w:rsidRPr="002615FE">
              <w:rPr>
                <w:rFonts w:ascii="Times New Roman" w:hAnsi="Times New Roman" w:cs="Times New Roman"/>
              </w:rPr>
              <w:t>Инструктаж по ТБ, ПДД и правилам поведения.</w:t>
            </w:r>
          </w:p>
        </w:tc>
        <w:tc>
          <w:tcPr>
            <w:tcW w:w="490" w:type="pct"/>
            <w:hideMark/>
          </w:tcPr>
          <w:p w14:paraId="7941329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>2</w:t>
            </w:r>
          </w:p>
          <w:p w14:paraId="553FDC6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14:paraId="0DF6F86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pct"/>
          </w:tcPr>
          <w:p w14:paraId="56A4DFA9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vMerge w:val="restart"/>
          </w:tcPr>
          <w:p w14:paraId="0E25387B" w14:textId="77777777" w:rsidR="000A4A3D" w:rsidRPr="002615FE" w:rsidRDefault="000A4A3D" w:rsidP="001052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Фронтальный, индивидуальный опрос, работа в парах.  Наблюдение, дидактические игры, устный опрос, лотерея вопросов. Викторины. Работа с сигнальными карточками.</w:t>
            </w:r>
          </w:p>
        </w:tc>
      </w:tr>
      <w:tr w:rsidR="000A4A3D" w14:paraId="422926A8" w14:textId="77777777" w:rsidTr="00105204">
        <w:trPr>
          <w:trHeight w:val="265"/>
        </w:trPr>
        <w:tc>
          <w:tcPr>
            <w:tcW w:w="316" w:type="pct"/>
          </w:tcPr>
          <w:p w14:paraId="70A937F4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615F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049" w:type="pct"/>
          </w:tcPr>
          <w:p w14:paraId="26D48314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Азбука русской речи</w:t>
            </w:r>
          </w:p>
        </w:tc>
        <w:tc>
          <w:tcPr>
            <w:tcW w:w="490" w:type="pct"/>
          </w:tcPr>
          <w:p w14:paraId="41B55E6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31" w:type="pct"/>
          </w:tcPr>
          <w:p w14:paraId="65F42C0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18" w:type="pct"/>
          </w:tcPr>
          <w:p w14:paraId="6348E2E0" w14:textId="77777777" w:rsidR="000A4A3D" w:rsidRPr="00811F90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6" w:type="pct"/>
            <w:vMerge/>
          </w:tcPr>
          <w:p w14:paraId="7E349445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4A3D" w14:paraId="329D2189" w14:textId="77777777" w:rsidTr="00105204">
        <w:trPr>
          <w:trHeight w:val="268"/>
        </w:trPr>
        <w:tc>
          <w:tcPr>
            <w:tcW w:w="316" w:type="pct"/>
          </w:tcPr>
          <w:p w14:paraId="3FBCE428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9" w:type="pct"/>
          </w:tcPr>
          <w:p w14:paraId="4C89A64D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Звук.</w:t>
            </w:r>
          </w:p>
        </w:tc>
        <w:tc>
          <w:tcPr>
            <w:tcW w:w="490" w:type="pct"/>
            <w:hideMark/>
          </w:tcPr>
          <w:p w14:paraId="57BDB4A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23C8855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5EAF710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0B901C5F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4A3D" w14:paraId="20C4F25D" w14:textId="77777777" w:rsidTr="00105204">
        <w:trPr>
          <w:trHeight w:val="259"/>
        </w:trPr>
        <w:tc>
          <w:tcPr>
            <w:tcW w:w="316" w:type="pct"/>
          </w:tcPr>
          <w:p w14:paraId="511C4103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9" w:type="pct"/>
          </w:tcPr>
          <w:p w14:paraId="43F6EB6D" w14:textId="77777777" w:rsidR="000A4A3D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звуки.</w:t>
            </w:r>
          </w:p>
        </w:tc>
        <w:tc>
          <w:tcPr>
            <w:tcW w:w="490" w:type="pct"/>
          </w:tcPr>
          <w:p w14:paraId="72B29E8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4979348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49E2016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7E5BBF40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4A3D" w14:paraId="71DA5161" w14:textId="77777777" w:rsidTr="00105204">
        <w:trPr>
          <w:trHeight w:val="262"/>
        </w:trPr>
        <w:tc>
          <w:tcPr>
            <w:tcW w:w="316" w:type="pct"/>
          </w:tcPr>
          <w:p w14:paraId="3E9293DB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61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183F09A2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 первого и второго ряда.</w:t>
            </w:r>
          </w:p>
        </w:tc>
        <w:tc>
          <w:tcPr>
            <w:tcW w:w="490" w:type="pct"/>
          </w:tcPr>
          <w:p w14:paraId="456153D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41DAE7C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05F99FD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5476EFCC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4A3D" w14:paraId="1346F7B9" w14:textId="77777777" w:rsidTr="00105204">
        <w:trPr>
          <w:trHeight w:val="253"/>
        </w:trPr>
        <w:tc>
          <w:tcPr>
            <w:tcW w:w="316" w:type="pct"/>
          </w:tcPr>
          <w:p w14:paraId="5F70E222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61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08A021C6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Слоговой состав слова.</w:t>
            </w:r>
          </w:p>
        </w:tc>
        <w:tc>
          <w:tcPr>
            <w:tcW w:w="490" w:type="pct"/>
          </w:tcPr>
          <w:p w14:paraId="023C603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61446CD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1910FAF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3B785AFA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5D6B5763" w14:textId="77777777" w:rsidTr="00105204">
        <w:trPr>
          <w:trHeight w:val="266"/>
        </w:trPr>
        <w:tc>
          <w:tcPr>
            <w:tcW w:w="316" w:type="pct"/>
          </w:tcPr>
          <w:p w14:paraId="249A31F3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61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4A7B0487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Слоговой состав слова.</w:t>
            </w:r>
          </w:p>
        </w:tc>
        <w:tc>
          <w:tcPr>
            <w:tcW w:w="490" w:type="pct"/>
          </w:tcPr>
          <w:p w14:paraId="6C69934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2944A5C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49995F3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BE5E41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3744CCF6" w14:textId="77777777" w:rsidTr="00105204">
        <w:trPr>
          <w:trHeight w:val="280"/>
        </w:trPr>
        <w:tc>
          <w:tcPr>
            <w:tcW w:w="316" w:type="pct"/>
          </w:tcPr>
          <w:p w14:paraId="7A044A6D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81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11A83328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Слогообразующая роль гласного.</w:t>
            </w:r>
          </w:p>
        </w:tc>
        <w:tc>
          <w:tcPr>
            <w:tcW w:w="490" w:type="pct"/>
          </w:tcPr>
          <w:p w14:paraId="7CBF4D3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5202F07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55D077E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39957F63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25DC5A4E" w14:textId="77777777" w:rsidTr="00105204">
        <w:trPr>
          <w:trHeight w:val="356"/>
        </w:trPr>
        <w:tc>
          <w:tcPr>
            <w:tcW w:w="316" w:type="pct"/>
          </w:tcPr>
          <w:p w14:paraId="6577C498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61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3EBDE325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Слогообразующая роль гласного.</w:t>
            </w:r>
          </w:p>
        </w:tc>
        <w:tc>
          <w:tcPr>
            <w:tcW w:w="490" w:type="pct"/>
          </w:tcPr>
          <w:p w14:paraId="15BFD9D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7C13AC1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19BE030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2986725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454AC649" w14:textId="77777777" w:rsidTr="00105204">
        <w:trPr>
          <w:trHeight w:val="322"/>
        </w:trPr>
        <w:tc>
          <w:tcPr>
            <w:tcW w:w="316" w:type="pct"/>
          </w:tcPr>
          <w:p w14:paraId="118123C0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61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2245462F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делится на слоги.</w:t>
            </w:r>
          </w:p>
        </w:tc>
        <w:tc>
          <w:tcPr>
            <w:tcW w:w="490" w:type="pct"/>
          </w:tcPr>
          <w:p w14:paraId="56A22CD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269F6E6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4D5A482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B8E832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06F13001" w14:textId="77777777" w:rsidTr="00105204">
        <w:trPr>
          <w:trHeight w:val="366"/>
        </w:trPr>
        <w:tc>
          <w:tcPr>
            <w:tcW w:w="316" w:type="pct"/>
          </w:tcPr>
          <w:p w14:paraId="60A5CB2A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536FF2A2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делится на слоги.</w:t>
            </w:r>
          </w:p>
        </w:tc>
        <w:tc>
          <w:tcPr>
            <w:tcW w:w="490" w:type="pct"/>
          </w:tcPr>
          <w:p w14:paraId="08BC0BA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3118584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0DFFFF6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30F6CBB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305F61AB" w14:textId="77777777" w:rsidTr="00105204">
        <w:trPr>
          <w:trHeight w:val="208"/>
        </w:trPr>
        <w:tc>
          <w:tcPr>
            <w:tcW w:w="316" w:type="pct"/>
          </w:tcPr>
          <w:p w14:paraId="6DCB3CA6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28E2A58A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Ударение. Ритмический рисунок слова.</w:t>
            </w:r>
          </w:p>
        </w:tc>
        <w:tc>
          <w:tcPr>
            <w:tcW w:w="490" w:type="pct"/>
          </w:tcPr>
          <w:p w14:paraId="19F5751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789940DA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2A59DB1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5435D5F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3229EBD8" w14:textId="77777777" w:rsidTr="00105204">
        <w:trPr>
          <w:trHeight w:val="298"/>
        </w:trPr>
        <w:tc>
          <w:tcPr>
            <w:tcW w:w="316" w:type="pct"/>
          </w:tcPr>
          <w:p w14:paraId="5632A247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6F8870BB" w14:textId="77777777" w:rsidR="000A4A3D" w:rsidRPr="002F3ACB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Ударение. Ритмический рисунок слова.</w:t>
            </w:r>
          </w:p>
        </w:tc>
        <w:tc>
          <w:tcPr>
            <w:tcW w:w="490" w:type="pct"/>
          </w:tcPr>
          <w:p w14:paraId="6059A833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6A96868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2BB3559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9E6467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3E225367" w14:textId="77777777" w:rsidTr="00105204">
        <w:trPr>
          <w:trHeight w:val="270"/>
        </w:trPr>
        <w:tc>
          <w:tcPr>
            <w:tcW w:w="316" w:type="pct"/>
          </w:tcPr>
          <w:p w14:paraId="0D49822E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5813E7D7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звуки. </w:t>
            </w:r>
          </w:p>
        </w:tc>
        <w:tc>
          <w:tcPr>
            <w:tcW w:w="490" w:type="pct"/>
          </w:tcPr>
          <w:p w14:paraId="0EB207B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5EDF8EF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417C6123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5BA7598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2C575FE8" w14:textId="77777777" w:rsidTr="00105204">
        <w:trPr>
          <w:trHeight w:val="406"/>
        </w:trPr>
        <w:tc>
          <w:tcPr>
            <w:tcW w:w="316" w:type="pct"/>
          </w:tcPr>
          <w:p w14:paraId="45E67B92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361F721F" w14:textId="77777777" w:rsidR="000A4A3D" w:rsidRPr="0082452B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твердые и мягкие.</w:t>
            </w:r>
          </w:p>
        </w:tc>
        <w:tc>
          <w:tcPr>
            <w:tcW w:w="490" w:type="pct"/>
          </w:tcPr>
          <w:p w14:paraId="6F69E02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4BCA4B8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2ABF8B6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152B0DA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407611D4" w14:textId="77777777" w:rsidTr="00105204">
        <w:trPr>
          <w:trHeight w:val="343"/>
        </w:trPr>
        <w:tc>
          <w:tcPr>
            <w:tcW w:w="316" w:type="pct"/>
          </w:tcPr>
          <w:p w14:paraId="2F07106A" w14:textId="77777777" w:rsidR="000A4A3D" w:rsidRPr="009004BA" w:rsidRDefault="000A4A3D" w:rsidP="00105204">
            <w:pPr>
              <w:rPr>
                <w:rFonts w:ascii="Times New Roman" w:hAnsi="Times New Roman" w:cs="Times New Roman"/>
              </w:rPr>
            </w:pPr>
            <w:r w:rsidRPr="009004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49" w:type="pct"/>
          </w:tcPr>
          <w:p w14:paraId="3D0D70C6" w14:textId="77777777" w:rsidR="000A4A3D" w:rsidRPr="001B4053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твердые и мягкие.</w:t>
            </w:r>
          </w:p>
        </w:tc>
        <w:tc>
          <w:tcPr>
            <w:tcW w:w="490" w:type="pct"/>
          </w:tcPr>
          <w:p w14:paraId="47AC3398" w14:textId="77777777" w:rsidR="000A4A3D" w:rsidRPr="0047661C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476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34443BFD" w14:textId="77777777" w:rsidR="000A4A3D" w:rsidRPr="0047661C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38BE36B9" w14:textId="77777777" w:rsidR="000A4A3D" w:rsidRPr="0047661C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74461A9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A3D" w14:paraId="3209F1EF" w14:textId="77777777" w:rsidTr="00105204">
        <w:trPr>
          <w:trHeight w:val="276"/>
        </w:trPr>
        <w:tc>
          <w:tcPr>
            <w:tcW w:w="316" w:type="pct"/>
          </w:tcPr>
          <w:p w14:paraId="0C96D440" w14:textId="77777777" w:rsidR="000A4A3D" w:rsidRPr="00EE7FD6" w:rsidRDefault="000A4A3D" w:rsidP="00105204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49" w:type="pct"/>
          </w:tcPr>
          <w:p w14:paraId="115953C0" w14:textId="77777777" w:rsidR="000A4A3D" w:rsidRPr="001B4053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согласные</w:t>
            </w:r>
            <w:r w:rsidRPr="00824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" w:type="pct"/>
          </w:tcPr>
          <w:p w14:paraId="2AEE9E9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1F46659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6AB412D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942C84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776896A4" w14:textId="77777777" w:rsidTr="00105204">
        <w:trPr>
          <w:trHeight w:val="314"/>
        </w:trPr>
        <w:tc>
          <w:tcPr>
            <w:tcW w:w="316" w:type="pct"/>
          </w:tcPr>
          <w:p w14:paraId="429322C2" w14:textId="77777777" w:rsidR="000A4A3D" w:rsidRPr="00EE7FD6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049" w:type="pct"/>
          </w:tcPr>
          <w:p w14:paraId="21A94A84" w14:textId="77777777" w:rsidR="000A4A3D" w:rsidRPr="0082452B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согласные</w:t>
            </w:r>
            <w:r w:rsidRPr="00824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" w:type="pct"/>
          </w:tcPr>
          <w:p w14:paraId="769C5BDA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677CB95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36DF6E9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34A34A5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51F48353" w14:textId="77777777" w:rsidTr="00105204">
        <w:trPr>
          <w:trHeight w:val="354"/>
        </w:trPr>
        <w:tc>
          <w:tcPr>
            <w:tcW w:w="316" w:type="pct"/>
          </w:tcPr>
          <w:p w14:paraId="02680F03" w14:textId="77777777" w:rsidR="000A4A3D" w:rsidRPr="00EE7FD6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049" w:type="pct"/>
          </w:tcPr>
          <w:p w14:paraId="6D149C43" w14:textId="77777777" w:rsidR="000A4A3D" w:rsidRPr="0082452B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слова.</w:t>
            </w:r>
          </w:p>
        </w:tc>
        <w:tc>
          <w:tcPr>
            <w:tcW w:w="490" w:type="pct"/>
          </w:tcPr>
          <w:p w14:paraId="4ABB9CB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1A7727D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684122E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25E4B4B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519415E0" w14:textId="77777777" w:rsidTr="00105204">
        <w:trPr>
          <w:trHeight w:val="344"/>
        </w:trPr>
        <w:tc>
          <w:tcPr>
            <w:tcW w:w="316" w:type="pct"/>
            <w:tcBorders>
              <w:bottom w:val="single" w:sz="4" w:space="0" w:color="auto"/>
            </w:tcBorders>
          </w:tcPr>
          <w:p w14:paraId="2C5EFA9E" w14:textId="77777777" w:rsidR="000A4A3D" w:rsidRPr="00EE7FD6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049" w:type="pct"/>
            <w:tcBorders>
              <w:bottom w:val="single" w:sz="4" w:space="0" w:color="auto"/>
            </w:tcBorders>
          </w:tcPr>
          <w:p w14:paraId="52C155B7" w14:textId="77777777" w:rsidR="000A4A3D" w:rsidRPr="0082452B" w:rsidRDefault="000A4A3D" w:rsidP="00105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анализ слов.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5E0230E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151B35E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4FEFE843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  <w:tcBorders>
              <w:bottom w:val="single" w:sz="4" w:space="0" w:color="auto"/>
            </w:tcBorders>
          </w:tcPr>
          <w:p w14:paraId="41AE2A2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0E0D20D1" w14:textId="77777777" w:rsidTr="00105204">
        <w:trPr>
          <w:trHeight w:val="266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7F2" w14:textId="77777777" w:rsidR="000A4A3D" w:rsidRPr="00BB2876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306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гласных первого и второго ряда.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B4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51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49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24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72F5C107" w14:textId="77777777" w:rsidTr="00105204">
        <w:trPr>
          <w:trHeight w:val="266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64D" w14:textId="77777777" w:rsidR="000A4A3D" w:rsidRPr="00BB2876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08A" w14:textId="77777777" w:rsidR="000A4A3D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гласных первого и второго ряда.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C6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10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13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C5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059CD330" w14:textId="77777777" w:rsidTr="00105204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CD2" w14:textId="77777777" w:rsidR="000A4A3D" w:rsidRPr="00BB2876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80E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согласных звуков.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8CEA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FF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06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44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423F8386" w14:textId="77777777" w:rsidTr="00105204">
        <w:trPr>
          <w:trHeight w:val="2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EE8" w14:textId="77777777" w:rsidR="000A4A3D" w:rsidRPr="00593313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5C83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согласных звуков.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B56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F0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04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19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5EA8538B" w14:textId="77777777" w:rsidTr="00105204">
        <w:trPr>
          <w:trHeight w:val="33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689" w14:textId="77777777" w:rsidR="000A4A3D" w:rsidRPr="00E14E8B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ADA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тему «Звонкие и глухие согласные».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92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6B8" w14:textId="77777777" w:rsidR="000A4A3D" w:rsidRPr="002615FE" w:rsidRDefault="000A4A3D" w:rsidP="00105204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15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61B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5EF12487" w14:textId="77777777" w:rsidTr="00105204">
        <w:trPr>
          <w:trHeight w:val="38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B10" w14:textId="77777777" w:rsidR="000A4A3D" w:rsidRPr="00E14E8B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068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тему «Звонкие и глухие согласные».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7FB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129" w14:textId="77777777" w:rsidR="000A4A3D" w:rsidRPr="002615FE" w:rsidRDefault="000A4A3D" w:rsidP="00105204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ECD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24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4440506A" w14:textId="77777777" w:rsidTr="00105204">
        <w:trPr>
          <w:trHeight w:val="37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2BB" w14:textId="77777777" w:rsidR="000A4A3D" w:rsidRPr="00E14E8B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B28" w14:textId="77777777" w:rsidR="000A4A3D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фонетическая игра.</w:t>
            </w:r>
          </w:p>
          <w:p w14:paraId="1591349A" w14:textId="77777777" w:rsidR="000A4A3D" w:rsidRDefault="000A4A3D" w:rsidP="0010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DF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B83" w14:textId="77777777" w:rsidR="000A4A3D" w:rsidRPr="002615FE" w:rsidRDefault="000A4A3D" w:rsidP="00105204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0F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B9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376F5252" w14:textId="77777777" w:rsidTr="00105204">
        <w:trPr>
          <w:trHeight w:val="3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ACE" w14:textId="77777777" w:rsidR="000A4A3D" w:rsidRPr="006B4A6E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0B0A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и играем.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8BA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86B" w14:textId="77777777" w:rsidR="000A4A3D" w:rsidRPr="002615FE" w:rsidRDefault="000A4A3D" w:rsidP="00105204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A5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A7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68B7F12A" w14:textId="77777777" w:rsidTr="00105204">
        <w:trPr>
          <w:trHeight w:val="265"/>
        </w:trPr>
        <w:tc>
          <w:tcPr>
            <w:tcW w:w="316" w:type="pct"/>
            <w:tcBorders>
              <w:top w:val="single" w:sz="4" w:space="0" w:color="auto"/>
            </w:tcBorders>
          </w:tcPr>
          <w:p w14:paraId="44B5E024" w14:textId="77777777" w:rsidR="000A4A3D" w:rsidRPr="006A2051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049" w:type="pct"/>
            <w:tcBorders>
              <w:top w:val="single" w:sz="4" w:space="0" w:color="auto"/>
            </w:tcBorders>
          </w:tcPr>
          <w:p w14:paraId="1064A271" w14:textId="77777777" w:rsidR="000A4A3D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и играем.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14:paraId="7FB888F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656B433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</w:tcPr>
          <w:p w14:paraId="5EFFA7B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pct"/>
            <w:vMerge/>
            <w:tcBorders>
              <w:top w:val="single" w:sz="4" w:space="0" w:color="auto"/>
            </w:tcBorders>
          </w:tcPr>
          <w:p w14:paraId="10D223E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3CC579E6" w14:textId="77777777" w:rsidTr="00105204">
        <w:trPr>
          <w:trHeight w:val="368"/>
        </w:trPr>
        <w:tc>
          <w:tcPr>
            <w:tcW w:w="316" w:type="pct"/>
          </w:tcPr>
          <w:p w14:paraId="73ABC474" w14:textId="77777777" w:rsidR="000A4A3D" w:rsidRPr="00E6466C" w:rsidRDefault="000A4A3D" w:rsidP="00105204">
            <w:pPr>
              <w:rPr>
                <w:rFonts w:ascii="Times New Roman" w:hAnsi="Times New Roman"/>
                <w:b/>
              </w:rPr>
            </w:pPr>
            <w:r w:rsidRPr="00E6466C"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2049" w:type="pct"/>
          </w:tcPr>
          <w:p w14:paraId="1F9C7B12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Итоговое повторение </w:t>
            </w:r>
            <w:r w:rsidRPr="00400228">
              <w:rPr>
                <w:rFonts w:ascii="Times New Roman" w:hAnsi="Times New Roman" w:cs="Times New Roman"/>
                <w:b/>
              </w:rPr>
              <w:t xml:space="preserve">за </w:t>
            </w:r>
            <w:r w:rsidRPr="004002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0228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490" w:type="pct"/>
          </w:tcPr>
          <w:p w14:paraId="512A2ECA" w14:textId="77777777" w:rsidR="000A4A3D" w:rsidRPr="00E6466C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6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1" w:type="pct"/>
          </w:tcPr>
          <w:p w14:paraId="5A51DFA3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11FD4B68" w14:textId="77777777" w:rsidR="000A4A3D" w:rsidRPr="009E6CC3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C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6" w:type="pct"/>
            <w:vMerge/>
          </w:tcPr>
          <w:p w14:paraId="3D428A6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41654FCE" w14:textId="77777777" w:rsidTr="00105204">
        <w:trPr>
          <w:trHeight w:val="245"/>
        </w:trPr>
        <w:tc>
          <w:tcPr>
            <w:tcW w:w="316" w:type="pct"/>
          </w:tcPr>
          <w:p w14:paraId="7EE24185" w14:textId="77777777" w:rsidR="000A4A3D" w:rsidRPr="00DC77AE" w:rsidRDefault="000A4A3D" w:rsidP="00105204">
            <w:pPr>
              <w:rPr>
                <w:rFonts w:ascii="Times New Roman" w:hAnsi="Times New Roman"/>
                <w:b/>
              </w:rPr>
            </w:pPr>
            <w:r w:rsidRPr="00DC77AE"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2049" w:type="pct"/>
          </w:tcPr>
          <w:p w14:paraId="48F88AC5" w14:textId="77777777" w:rsidR="000A4A3D" w:rsidRPr="00400228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400228">
              <w:rPr>
                <w:rFonts w:ascii="Times New Roman" w:hAnsi="Times New Roman" w:cs="Times New Roman"/>
                <w:b/>
              </w:rPr>
              <w:t xml:space="preserve">Итоговое занятие за </w:t>
            </w:r>
            <w:r w:rsidRPr="004002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0228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490" w:type="pct"/>
          </w:tcPr>
          <w:p w14:paraId="01F0805C" w14:textId="77777777" w:rsidR="000A4A3D" w:rsidRPr="0053599F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9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1" w:type="pct"/>
          </w:tcPr>
          <w:p w14:paraId="02790645" w14:textId="77777777" w:rsidR="000A4A3D" w:rsidRPr="0053599F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pct"/>
          </w:tcPr>
          <w:p w14:paraId="77F2250F" w14:textId="77777777" w:rsidR="000A4A3D" w:rsidRPr="0053599F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9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6" w:type="pct"/>
            <w:vMerge/>
          </w:tcPr>
          <w:p w14:paraId="1F84B6C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2EFDC8F7" w14:textId="77777777" w:rsidTr="00105204">
        <w:trPr>
          <w:trHeight w:val="562"/>
        </w:trPr>
        <w:tc>
          <w:tcPr>
            <w:tcW w:w="316" w:type="pct"/>
          </w:tcPr>
          <w:p w14:paraId="66B3654E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</w:p>
        </w:tc>
        <w:tc>
          <w:tcPr>
            <w:tcW w:w="2049" w:type="pct"/>
          </w:tcPr>
          <w:p w14:paraId="0B424884" w14:textId="77777777" w:rsidR="000A4A3D" w:rsidRDefault="000A4A3D" w:rsidP="00105204">
            <w:pPr>
              <w:rPr>
                <w:rFonts w:ascii="Times New Roman" w:hAnsi="Times New Roman" w:cs="Times New Roman"/>
                <w:b/>
                <w:i/>
              </w:rPr>
            </w:pPr>
            <w:r w:rsidRPr="0021781C">
              <w:rPr>
                <w:rFonts w:ascii="Times New Roman" w:hAnsi="Times New Roman" w:cs="Times New Roman"/>
                <w:b/>
                <w:i/>
              </w:rPr>
              <w:t>Досуговая деятельность в каникулярный период</w:t>
            </w:r>
          </w:p>
          <w:p w14:paraId="08E4A801" w14:textId="77777777" w:rsidR="000A4A3D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Учебный мультфильм «Королева Опечатка и</w:t>
            </w:r>
            <w:r w:rsidRPr="00350BDD">
              <w:rPr>
                <w:rFonts w:ascii="Times New Roman" w:hAnsi="Times New Roman"/>
              </w:rPr>
              <w:t xml:space="preserve"> Пиши-читай»</w:t>
            </w:r>
            <w:r>
              <w:rPr>
                <w:rFonts w:ascii="Times New Roman" w:hAnsi="Times New Roman"/>
              </w:rPr>
              <w:t>.</w:t>
            </w:r>
          </w:p>
          <w:p w14:paraId="470DDCBE" w14:textId="77777777" w:rsidR="000A4A3D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Интерактивная игра «Почтальоны»</w:t>
            </w:r>
          </w:p>
          <w:p w14:paraId="79DA4F91" w14:textId="77777777" w:rsidR="000A4A3D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Литературная игра «В гостях у сказки»</w:t>
            </w:r>
          </w:p>
          <w:p w14:paraId="472B791E" w14:textId="77777777" w:rsidR="000A4A3D" w:rsidRPr="00AB2784" w:rsidRDefault="000A4A3D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994C94">
              <w:rPr>
                <w:rFonts w:ascii="Times New Roman" w:hAnsi="Times New Roman"/>
              </w:rPr>
              <w:t>Экскурсия в городскую детскую библиотеку.</w:t>
            </w:r>
          </w:p>
        </w:tc>
        <w:tc>
          <w:tcPr>
            <w:tcW w:w="490" w:type="pct"/>
          </w:tcPr>
          <w:p w14:paraId="69D24F15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29">
              <w:rPr>
                <w:rFonts w:ascii="Times New Roman" w:hAnsi="Times New Roman" w:cs="Times New Roman"/>
                <w:b/>
              </w:rPr>
              <w:t>8</w:t>
            </w:r>
          </w:p>
          <w:p w14:paraId="4430DB01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4E914D" w14:textId="77777777" w:rsidR="000A4A3D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A938EC">
              <w:rPr>
                <w:rFonts w:ascii="Times New Roman" w:hAnsi="Times New Roman" w:cs="Times New Roman"/>
              </w:rPr>
              <w:t>2</w:t>
            </w:r>
          </w:p>
          <w:p w14:paraId="5E290BF1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  <w:p w14:paraId="67BBF5A3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0CB6D4B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72CB27D" w14:textId="77777777" w:rsidR="000A4A3D" w:rsidRPr="00A938EC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58C80986" w14:textId="77777777" w:rsidR="000A4A3D" w:rsidRPr="00B80829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pct"/>
          </w:tcPr>
          <w:p w14:paraId="0D2248A7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829">
              <w:rPr>
                <w:rFonts w:ascii="Times New Roman" w:hAnsi="Times New Roman" w:cs="Times New Roman"/>
                <w:b/>
              </w:rPr>
              <w:t>8</w:t>
            </w:r>
          </w:p>
          <w:p w14:paraId="7749E284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83D677" w14:textId="77777777" w:rsidR="000A4A3D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A938EC">
              <w:rPr>
                <w:rFonts w:ascii="Times New Roman" w:hAnsi="Times New Roman" w:cs="Times New Roman"/>
              </w:rPr>
              <w:t>2</w:t>
            </w:r>
          </w:p>
          <w:p w14:paraId="24C77E74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  <w:p w14:paraId="144AFF36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C2D70A5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6471BFF" w14:textId="77777777" w:rsidR="000A4A3D" w:rsidRPr="00A938EC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pct"/>
            <w:vMerge/>
          </w:tcPr>
          <w:p w14:paraId="4109C60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00EFCDD8" w14:textId="77777777" w:rsidTr="00105204">
        <w:trPr>
          <w:trHeight w:val="310"/>
        </w:trPr>
        <w:tc>
          <w:tcPr>
            <w:tcW w:w="4104" w:type="pct"/>
            <w:gridSpan w:val="5"/>
          </w:tcPr>
          <w:p w14:paraId="591372D6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8688A">
              <w:rPr>
                <w:rFonts w:ascii="Times New Roman" w:hAnsi="Times New Roman" w:cs="Times New Roman"/>
                <w:b/>
              </w:rPr>
              <w:t xml:space="preserve"> </w:t>
            </w:r>
            <w:r w:rsidRPr="002615FE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615FE">
              <w:rPr>
                <w:rFonts w:ascii="Times New Roman" w:hAnsi="Times New Roman" w:cs="Times New Roman"/>
                <w:b/>
              </w:rPr>
              <w:t xml:space="preserve"> 76</w:t>
            </w:r>
            <w:r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896" w:type="pct"/>
            <w:vMerge/>
          </w:tcPr>
          <w:p w14:paraId="5A29640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63E08926" w14:textId="77777777" w:rsidTr="00105204">
        <w:trPr>
          <w:trHeight w:val="235"/>
        </w:trPr>
        <w:tc>
          <w:tcPr>
            <w:tcW w:w="316" w:type="pct"/>
          </w:tcPr>
          <w:p w14:paraId="0AB894C4" w14:textId="77777777" w:rsidR="000A4A3D" w:rsidRPr="0028688A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049" w:type="pct"/>
          </w:tcPr>
          <w:p w14:paraId="662FC6A5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над словом.</w:t>
            </w:r>
          </w:p>
        </w:tc>
        <w:tc>
          <w:tcPr>
            <w:tcW w:w="490" w:type="pct"/>
          </w:tcPr>
          <w:p w14:paraId="51E48A0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31" w:type="pct"/>
          </w:tcPr>
          <w:p w14:paraId="4791490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18" w:type="pct"/>
          </w:tcPr>
          <w:p w14:paraId="2BAA5FE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96" w:type="pct"/>
            <w:vMerge/>
          </w:tcPr>
          <w:p w14:paraId="422D6DF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A3D" w14:paraId="32207A63" w14:textId="77777777" w:rsidTr="00105204">
        <w:trPr>
          <w:trHeight w:val="235"/>
        </w:trPr>
        <w:tc>
          <w:tcPr>
            <w:tcW w:w="316" w:type="pct"/>
          </w:tcPr>
          <w:p w14:paraId="37FA70A4" w14:textId="77777777" w:rsidR="000A4A3D" w:rsidRPr="00D67F48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49" w:type="pct"/>
          </w:tcPr>
          <w:p w14:paraId="1DC00465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Слово и его значение.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0" w:type="pct"/>
          </w:tcPr>
          <w:p w14:paraId="6A754EBC" w14:textId="77777777" w:rsidR="000A4A3D" w:rsidRPr="00CC3886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CC3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315A7D68" w14:textId="77777777" w:rsidR="000A4A3D" w:rsidRPr="00CC3886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CC3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7789C2F7" w14:textId="77777777" w:rsidR="000A4A3D" w:rsidRPr="00CC3886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CC3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7B0962C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A3D" w14:paraId="606F6A33" w14:textId="77777777" w:rsidTr="00105204">
        <w:trPr>
          <w:trHeight w:val="235"/>
        </w:trPr>
        <w:tc>
          <w:tcPr>
            <w:tcW w:w="316" w:type="pct"/>
          </w:tcPr>
          <w:p w14:paraId="2304040E" w14:textId="77777777" w:rsidR="000A4A3D" w:rsidRPr="00D67F48" w:rsidRDefault="000A4A3D" w:rsidP="00105204">
            <w:pPr>
              <w:rPr>
                <w:rFonts w:ascii="Times New Roman" w:hAnsi="Times New Roman" w:cs="Times New Roman"/>
              </w:rPr>
            </w:pPr>
            <w:r w:rsidRPr="00D67F4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49" w:type="pct"/>
          </w:tcPr>
          <w:p w14:paraId="6C1C49A0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– предметы.</w:t>
            </w:r>
          </w:p>
        </w:tc>
        <w:tc>
          <w:tcPr>
            <w:tcW w:w="490" w:type="pct"/>
          </w:tcPr>
          <w:p w14:paraId="14417657" w14:textId="77777777" w:rsidR="000A4A3D" w:rsidRPr="00476503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476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2E659AC8" w14:textId="77777777" w:rsidR="000A4A3D" w:rsidRPr="00476503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476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0AEFC6D2" w14:textId="77777777" w:rsidR="000A4A3D" w:rsidRPr="00476503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476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2BAB29C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A3D" w14:paraId="512F716D" w14:textId="77777777" w:rsidTr="00105204">
        <w:trPr>
          <w:trHeight w:val="238"/>
        </w:trPr>
        <w:tc>
          <w:tcPr>
            <w:tcW w:w="316" w:type="pct"/>
          </w:tcPr>
          <w:p w14:paraId="2D4A005E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49" w:type="pct"/>
          </w:tcPr>
          <w:p w14:paraId="0AFCE7D3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– действия.</w:t>
            </w:r>
          </w:p>
        </w:tc>
        <w:tc>
          <w:tcPr>
            <w:tcW w:w="490" w:type="pct"/>
          </w:tcPr>
          <w:p w14:paraId="23563CA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3E62AD7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6AA46D7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4107540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05B00E1C" w14:textId="77777777" w:rsidTr="00105204">
        <w:trPr>
          <w:trHeight w:val="260"/>
        </w:trPr>
        <w:tc>
          <w:tcPr>
            <w:tcW w:w="316" w:type="pct"/>
          </w:tcPr>
          <w:p w14:paraId="241F371E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49" w:type="pct"/>
          </w:tcPr>
          <w:p w14:paraId="5C924F8A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– признаки.</w:t>
            </w:r>
          </w:p>
        </w:tc>
        <w:tc>
          <w:tcPr>
            <w:tcW w:w="490" w:type="pct"/>
          </w:tcPr>
          <w:p w14:paraId="7402529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1826AB6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1E89FB0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2E6F7A3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6A1DDFC0" w14:textId="77777777" w:rsidTr="00105204">
        <w:trPr>
          <w:trHeight w:val="239"/>
        </w:trPr>
        <w:tc>
          <w:tcPr>
            <w:tcW w:w="316" w:type="pct"/>
          </w:tcPr>
          <w:p w14:paraId="4E1A0D41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49" w:type="pct"/>
          </w:tcPr>
          <w:p w14:paraId="587B6295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490" w:type="pct"/>
          </w:tcPr>
          <w:p w14:paraId="1081E48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6228757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45303EE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66EB40B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7B123859" w14:textId="77777777" w:rsidTr="00105204">
        <w:trPr>
          <w:trHeight w:val="357"/>
        </w:trPr>
        <w:tc>
          <w:tcPr>
            <w:tcW w:w="316" w:type="pct"/>
          </w:tcPr>
          <w:p w14:paraId="171DC8F5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49" w:type="pct"/>
          </w:tcPr>
          <w:p w14:paraId="6CB30A4F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«Словари – наши друзья и помощники»</w:t>
            </w:r>
          </w:p>
        </w:tc>
        <w:tc>
          <w:tcPr>
            <w:tcW w:w="490" w:type="pct"/>
          </w:tcPr>
          <w:p w14:paraId="2B9F787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1FDCC87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740269C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BA098CA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1C6E2594" w14:textId="77777777" w:rsidTr="00105204">
        <w:trPr>
          <w:trHeight w:val="250"/>
        </w:trPr>
        <w:tc>
          <w:tcPr>
            <w:tcW w:w="316" w:type="pct"/>
          </w:tcPr>
          <w:p w14:paraId="0508ACAA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49" w:type="pct"/>
          </w:tcPr>
          <w:p w14:paraId="38D4B2D3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Антонимы.</w:t>
            </w:r>
          </w:p>
        </w:tc>
        <w:tc>
          <w:tcPr>
            <w:tcW w:w="490" w:type="pct"/>
          </w:tcPr>
          <w:p w14:paraId="52DD23EA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08B7AAF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092783B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4BF54BEA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24E61298" w14:textId="77777777" w:rsidTr="00105204">
        <w:trPr>
          <w:trHeight w:val="261"/>
        </w:trPr>
        <w:tc>
          <w:tcPr>
            <w:tcW w:w="316" w:type="pct"/>
          </w:tcPr>
          <w:p w14:paraId="48A462E0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049" w:type="pct"/>
          </w:tcPr>
          <w:p w14:paraId="6572097C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Синонимы.</w:t>
            </w:r>
          </w:p>
        </w:tc>
        <w:tc>
          <w:tcPr>
            <w:tcW w:w="490" w:type="pct"/>
          </w:tcPr>
          <w:p w14:paraId="62E2B94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2EEAD3D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01CD293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36B3A5A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49A252EC" w14:textId="77777777" w:rsidTr="00105204">
        <w:trPr>
          <w:trHeight w:val="314"/>
        </w:trPr>
        <w:tc>
          <w:tcPr>
            <w:tcW w:w="316" w:type="pct"/>
          </w:tcPr>
          <w:p w14:paraId="29641A6D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49" w:type="pct"/>
          </w:tcPr>
          <w:p w14:paraId="00568CD6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Омонимы.</w:t>
            </w:r>
          </w:p>
        </w:tc>
        <w:tc>
          <w:tcPr>
            <w:tcW w:w="490" w:type="pct"/>
          </w:tcPr>
          <w:p w14:paraId="13659AE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3BF53DE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4A53C96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0B61FFE3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2F19243C" w14:textId="77777777" w:rsidTr="00105204">
        <w:trPr>
          <w:trHeight w:val="257"/>
        </w:trPr>
        <w:tc>
          <w:tcPr>
            <w:tcW w:w="316" w:type="pct"/>
          </w:tcPr>
          <w:p w14:paraId="73540F0F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49" w:type="pct"/>
          </w:tcPr>
          <w:p w14:paraId="7AD29ECB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Эпитеты.</w:t>
            </w:r>
          </w:p>
        </w:tc>
        <w:tc>
          <w:tcPr>
            <w:tcW w:w="490" w:type="pct"/>
          </w:tcPr>
          <w:p w14:paraId="7D22C4C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39E33FC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5E12DED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4FC536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444DF95B" w14:textId="77777777" w:rsidTr="00105204">
        <w:trPr>
          <w:trHeight w:val="408"/>
        </w:trPr>
        <w:tc>
          <w:tcPr>
            <w:tcW w:w="316" w:type="pct"/>
          </w:tcPr>
          <w:p w14:paraId="728FEF01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49" w:type="pct"/>
          </w:tcPr>
          <w:p w14:paraId="16D0F812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490" w:type="pct"/>
          </w:tcPr>
          <w:p w14:paraId="69C9840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72DA26C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360E894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66B4E1F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07B813DA" w14:textId="77777777" w:rsidTr="00105204">
        <w:trPr>
          <w:trHeight w:val="249"/>
        </w:trPr>
        <w:tc>
          <w:tcPr>
            <w:tcW w:w="316" w:type="pct"/>
          </w:tcPr>
          <w:p w14:paraId="7E63E11C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49" w:type="pct"/>
          </w:tcPr>
          <w:p w14:paraId="58BFF332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490" w:type="pct"/>
          </w:tcPr>
          <w:p w14:paraId="56E1A11A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28EE376A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55D0B69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42F9E44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3E282BBC" w14:textId="77777777" w:rsidTr="00105204">
        <w:trPr>
          <w:trHeight w:val="423"/>
        </w:trPr>
        <w:tc>
          <w:tcPr>
            <w:tcW w:w="316" w:type="pct"/>
          </w:tcPr>
          <w:p w14:paraId="3BDE3650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49" w:type="pct"/>
          </w:tcPr>
          <w:p w14:paraId="56D663AB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слова.</w:t>
            </w:r>
          </w:p>
        </w:tc>
        <w:tc>
          <w:tcPr>
            <w:tcW w:w="490" w:type="pct"/>
          </w:tcPr>
          <w:p w14:paraId="79BA715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009ABE6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4B86ED8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254114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02E6D923" w14:textId="77777777" w:rsidTr="00105204">
        <w:trPr>
          <w:trHeight w:val="415"/>
        </w:trPr>
        <w:tc>
          <w:tcPr>
            <w:tcW w:w="316" w:type="pct"/>
          </w:tcPr>
          <w:p w14:paraId="26229BB2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49" w:type="pct"/>
          </w:tcPr>
          <w:p w14:paraId="18BBD1AF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слова.</w:t>
            </w:r>
          </w:p>
        </w:tc>
        <w:tc>
          <w:tcPr>
            <w:tcW w:w="490" w:type="pct"/>
          </w:tcPr>
          <w:p w14:paraId="7867EE2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462753B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6DC434E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B2F5BF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71C2D855" w14:textId="77777777" w:rsidTr="00105204">
        <w:trPr>
          <w:trHeight w:val="420"/>
        </w:trPr>
        <w:tc>
          <w:tcPr>
            <w:tcW w:w="316" w:type="pct"/>
          </w:tcPr>
          <w:p w14:paraId="6D24CA1C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49" w:type="pct"/>
          </w:tcPr>
          <w:p w14:paraId="376A8F6F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игра.</w:t>
            </w:r>
          </w:p>
        </w:tc>
        <w:tc>
          <w:tcPr>
            <w:tcW w:w="490" w:type="pct"/>
          </w:tcPr>
          <w:p w14:paraId="0E0D581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30F917C3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5F11708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3B16B8F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0D271285" w14:textId="77777777" w:rsidTr="00105204">
        <w:trPr>
          <w:trHeight w:val="420"/>
        </w:trPr>
        <w:tc>
          <w:tcPr>
            <w:tcW w:w="316" w:type="pct"/>
          </w:tcPr>
          <w:p w14:paraId="5AF237B4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7129F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2615F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049" w:type="pct"/>
          </w:tcPr>
          <w:p w14:paraId="194FD3ED" w14:textId="77777777" w:rsidR="000A4A3D" w:rsidRPr="00DF3255" w:rsidRDefault="000A4A3D" w:rsidP="001052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Секреты орфографии и пунктуации.</w:t>
            </w:r>
          </w:p>
        </w:tc>
        <w:tc>
          <w:tcPr>
            <w:tcW w:w="490" w:type="pct"/>
          </w:tcPr>
          <w:p w14:paraId="2681F547" w14:textId="77777777" w:rsidR="000A4A3D" w:rsidRPr="00961CD8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D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1" w:type="pct"/>
          </w:tcPr>
          <w:p w14:paraId="62AB77E3" w14:textId="77777777" w:rsidR="000A4A3D" w:rsidRPr="00961CD8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8" w:type="pct"/>
          </w:tcPr>
          <w:p w14:paraId="67232A29" w14:textId="77777777" w:rsidR="000A4A3D" w:rsidRPr="00961CD8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6" w:type="pct"/>
            <w:vMerge/>
          </w:tcPr>
          <w:p w14:paraId="4B1559E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5450B6BA" w14:textId="77777777" w:rsidTr="00105204">
        <w:trPr>
          <w:trHeight w:val="418"/>
        </w:trPr>
        <w:tc>
          <w:tcPr>
            <w:tcW w:w="316" w:type="pct"/>
          </w:tcPr>
          <w:p w14:paraId="2EFE27BF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49" w:type="pct"/>
          </w:tcPr>
          <w:p w14:paraId="6747A366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Безударные гласные в корне слова.</w:t>
            </w:r>
          </w:p>
        </w:tc>
        <w:tc>
          <w:tcPr>
            <w:tcW w:w="490" w:type="pct"/>
          </w:tcPr>
          <w:p w14:paraId="4254782A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3D92C39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42674E8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03B76F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5F9CD4A0" w14:textId="77777777" w:rsidTr="00105204">
        <w:trPr>
          <w:trHeight w:val="383"/>
        </w:trPr>
        <w:tc>
          <w:tcPr>
            <w:tcW w:w="316" w:type="pct"/>
          </w:tcPr>
          <w:p w14:paraId="377EF036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49" w:type="pct"/>
          </w:tcPr>
          <w:p w14:paraId="1BD21E03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Безударные гласные в корне слова.</w:t>
            </w:r>
          </w:p>
        </w:tc>
        <w:tc>
          <w:tcPr>
            <w:tcW w:w="490" w:type="pct"/>
          </w:tcPr>
          <w:p w14:paraId="66D61D1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3F282BC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0323E19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290FF3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268B39D8" w14:textId="77777777" w:rsidTr="00105204">
        <w:trPr>
          <w:trHeight w:val="419"/>
        </w:trPr>
        <w:tc>
          <w:tcPr>
            <w:tcW w:w="316" w:type="pct"/>
          </w:tcPr>
          <w:p w14:paraId="1E95EC92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49" w:type="pct"/>
          </w:tcPr>
          <w:p w14:paraId="78A16CD6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в корне слова.</w:t>
            </w:r>
          </w:p>
        </w:tc>
        <w:tc>
          <w:tcPr>
            <w:tcW w:w="490" w:type="pct"/>
          </w:tcPr>
          <w:p w14:paraId="63D938B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1F62933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23B55AD3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7F6A27F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6F21488A" w14:textId="77777777" w:rsidTr="00105204">
        <w:trPr>
          <w:trHeight w:val="549"/>
        </w:trPr>
        <w:tc>
          <w:tcPr>
            <w:tcW w:w="316" w:type="pct"/>
          </w:tcPr>
          <w:p w14:paraId="4636DF85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</w:rPr>
              <w:t xml:space="preserve">49. </w:t>
            </w:r>
            <w:r w:rsidRPr="002615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49" w:type="pct"/>
          </w:tcPr>
          <w:p w14:paraId="4229D92B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в корне слова.</w:t>
            </w:r>
          </w:p>
        </w:tc>
        <w:tc>
          <w:tcPr>
            <w:tcW w:w="490" w:type="pct"/>
          </w:tcPr>
          <w:p w14:paraId="5A7D170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0BE8F0D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026C094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05AD945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72664248" w14:textId="77777777" w:rsidTr="00105204">
        <w:trPr>
          <w:trHeight w:val="435"/>
        </w:trPr>
        <w:tc>
          <w:tcPr>
            <w:tcW w:w="316" w:type="pct"/>
          </w:tcPr>
          <w:p w14:paraId="6AE8D307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 xml:space="preserve">50. </w:t>
            </w:r>
          </w:p>
        </w:tc>
        <w:tc>
          <w:tcPr>
            <w:tcW w:w="2049" w:type="pct"/>
          </w:tcPr>
          <w:p w14:paraId="00F49CAC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Непроизносимые согласные в корне слова.</w:t>
            </w:r>
          </w:p>
        </w:tc>
        <w:tc>
          <w:tcPr>
            <w:tcW w:w="490" w:type="pct"/>
          </w:tcPr>
          <w:p w14:paraId="432B1FF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68762A6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1844ED3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274DE56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3A998D1C" w14:textId="77777777" w:rsidTr="00105204">
        <w:trPr>
          <w:trHeight w:val="428"/>
        </w:trPr>
        <w:tc>
          <w:tcPr>
            <w:tcW w:w="316" w:type="pct"/>
          </w:tcPr>
          <w:p w14:paraId="5809C841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049" w:type="pct"/>
          </w:tcPr>
          <w:p w14:paraId="0A544873" w14:textId="77777777" w:rsidR="000A4A3D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Предложение. </w:t>
            </w:r>
          </w:p>
          <w:p w14:paraId="5E6C074B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14:paraId="7160A5D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23C6B133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1888BCA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50BB402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1EEAE465" w14:textId="77777777" w:rsidTr="00105204">
        <w:trPr>
          <w:trHeight w:val="421"/>
        </w:trPr>
        <w:tc>
          <w:tcPr>
            <w:tcW w:w="316" w:type="pct"/>
          </w:tcPr>
          <w:p w14:paraId="2FC73CB2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049" w:type="pct"/>
          </w:tcPr>
          <w:p w14:paraId="0970441F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середине и конце предложения.</w:t>
            </w:r>
          </w:p>
        </w:tc>
        <w:tc>
          <w:tcPr>
            <w:tcW w:w="490" w:type="pct"/>
          </w:tcPr>
          <w:p w14:paraId="32F2095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0A5E262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58EA793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36380A2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09145665" w14:textId="77777777" w:rsidTr="00105204">
        <w:trPr>
          <w:trHeight w:val="291"/>
        </w:trPr>
        <w:tc>
          <w:tcPr>
            <w:tcW w:w="316" w:type="pct"/>
          </w:tcPr>
          <w:p w14:paraId="3448C930" w14:textId="77777777" w:rsidR="000A4A3D" w:rsidRPr="007129F5" w:rsidRDefault="000A4A3D" w:rsidP="0010520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615F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129F5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2049" w:type="pct"/>
          </w:tcPr>
          <w:p w14:paraId="675B0FC0" w14:textId="77777777" w:rsidR="000A4A3D" w:rsidRPr="00DF3255" w:rsidRDefault="000A4A3D" w:rsidP="00105204">
            <w:pPr>
              <w:tabs>
                <w:tab w:val="right" w:pos="630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над связной речью</w:t>
            </w:r>
            <w:r w:rsidRPr="00DF3255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490" w:type="pct"/>
          </w:tcPr>
          <w:p w14:paraId="2B78265F" w14:textId="77777777" w:rsidR="000A4A3D" w:rsidRPr="00A0767A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1" w:type="pct"/>
          </w:tcPr>
          <w:p w14:paraId="3B64DA63" w14:textId="77777777" w:rsidR="000A4A3D" w:rsidRPr="00A0767A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8" w:type="pct"/>
          </w:tcPr>
          <w:p w14:paraId="271AD392" w14:textId="77777777" w:rsidR="000A4A3D" w:rsidRPr="00A0767A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96" w:type="pct"/>
            <w:vMerge/>
          </w:tcPr>
          <w:p w14:paraId="4B33461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122CDB40" w14:textId="77777777" w:rsidTr="00105204">
        <w:trPr>
          <w:trHeight w:val="389"/>
        </w:trPr>
        <w:tc>
          <w:tcPr>
            <w:tcW w:w="316" w:type="pct"/>
          </w:tcPr>
          <w:p w14:paraId="6C430E18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049" w:type="pct"/>
          </w:tcPr>
          <w:p w14:paraId="6380B1C4" w14:textId="77777777" w:rsidR="000A4A3D" w:rsidRPr="00713814" w:rsidRDefault="000A4A3D" w:rsidP="00105204">
            <w:pPr>
              <w:tabs>
                <w:tab w:val="right" w:pos="6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глагола с именем существительным</w:t>
            </w:r>
            <w:r w:rsidRPr="00713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" w:type="pct"/>
          </w:tcPr>
          <w:p w14:paraId="5B30A09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738CB7E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787757C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57059A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10CC42DE" w14:textId="77777777" w:rsidTr="00105204">
        <w:trPr>
          <w:trHeight w:val="275"/>
        </w:trPr>
        <w:tc>
          <w:tcPr>
            <w:tcW w:w="316" w:type="pct"/>
          </w:tcPr>
          <w:p w14:paraId="5DE3EFD4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049" w:type="pct"/>
          </w:tcPr>
          <w:p w14:paraId="0C748018" w14:textId="77777777" w:rsidR="000A4A3D" w:rsidRPr="00713814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имени прилагательного с именем существительным.</w:t>
            </w:r>
          </w:p>
        </w:tc>
        <w:tc>
          <w:tcPr>
            <w:tcW w:w="490" w:type="pct"/>
          </w:tcPr>
          <w:p w14:paraId="6C62D7A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26F8380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1B8B137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4177177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4B78FC7C" w14:textId="77777777" w:rsidTr="00105204">
        <w:trPr>
          <w:trHeight w:val="391"/>
        </w:trPr>
        <w:tc>
          <w:tcPr>
            <w:tcW w:w="316" w:type="pct"/>
          </w:tcPr>
          <w:p w14:paraId="072E0430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</w:rPr>
              <w:lastRenderedPageBreak/>
              <w:t xml:space="preserve">55. </w:t>
            </w:r>
          </w:p>
        </w:tc>
        <w:tc>
          <w:tcPr>
            <w:tcW w:w="2049" w:type="pct"/>
          </w:tcPr>
          <w:p w14:paraId="0B634822" w14:textId="77777777" w:rsidR="000A4A3D" w:rsidRPr="00372FBE" w:rsidRDefault="000A4A3D" w:rsidP="00105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2FBE">
              <w:rPr>
                <w:rFonts w:ascii="Times New Roman" w:hAnsi="Times New Roman" w:cs="Times New Roman"/>
              </w:rPr>
              <w:t xml:space="preserve">ересказ с помощью </w:t>
            </w:r>
            <w:r>
              <w:rPr>
                <w:rFonts w:ascii="Times New Roman" w:hAnsi="Times New Roman" w:cs="Times New Roman"/>
              </w:rPr>
              <w:t xml:space="preserve">опорных слов и </w:t>
            </w:r>
            <w:r w:rsidRPr="00372FBE">
              <w:rPr>
                <w:rFonts w:ascii="Times New Roman" w:hAnsi="Times New Roman" w:cs="Times New Roman"/>
              </w:rPr>
              <w:t>сюжетных картинок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" w:type="pct"/>
            <w:hideMark/>
          </w:tcPr>
          <w:p w14:paraId="7AD2F7A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0A73771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0AAC9AD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1ABC78F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64DF03E3" w14:textId="77777777" w:rsidTr="00105204">
        <w:trPr>
          <w:trHeight w:val="258"/>
        </w:trPr>
        <w:tc>
          <w:tcPr>
            <w:tcW w:w="316" w:type="pct"/>
          </w:tcPr>
          <w:p w14:paraId="7B7B04B3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049" w:type="pct"/>
          </w:tcPr>
          <w:p w14:paraId="39703732" w14:textId="77777777" w:rsidR="000A4A3D" w:rsidRPr="00372FBE" w:rsidRDefault="000A4A3D" w:rsidP="00105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2FBE">
              <w:rPr>
                <w:rFonts w:ascii="Times New Roman" w:hAnsi="Times New Roman" w:cs="Times New Roman"/>
              </w:rPr>
              <w:t xml:space="preserve">ересказ с помощью </w:t>
            </w:r>
            <w:r>
              <w:rPr>
                <w:rFonts w:ascii="Times New Roman" w:hAnsi="Times New Roman" w:cs="Times New Roman"/>
              </w:rPr>
              <w:t xml:space="preserve">опорных слов и </w:t>
            </w:r>
            <w:r w:rsidRPr="00372FBE">
              <w:rPr>
                <w:rFonts w:ascii="Times New Roman" w:hAnsi="Times New Roman" w:cs="Times New Roman"/>
              </w:rPr>
              <w:t>сюжетных картинок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" w:type="pct"/>
          </w:tcPr>
          <w:p w14:paraId="21024FD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70BE647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5321164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pct"/>
            <w:vMerge/>
          </w:tcPr>
          <w:p w14:paraId="375F7A2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447EE3F8" w14:textId="77777777" w:rsidTr="00105204">
        <w:trPr>
          <w:trHeight w:val="263"/>
        </w:trPr>
        <w:tc>
          <w:tcPr>
            <w:tcW w:w="316" w:type="pct"/>
          </w:tcPr>
          <w:p w14:paraId="5AA4F8C0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049" w:type="pct"/>
          </w:tcPr>
          <w:p w14:paraId="05E7BD10" w14:textId="77777777" w:rsidR="000A4A3D" w:rsidRPr="00372FBE" w:rsidRDefault="000A4A3D" w:rsidP="00105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2FBE">
              <w:rPr>
                <w:rFonts w:ascii="Times New Roman" w:hAnsi="Times New Roman" w:cs="Times New Roman"/>
              </w:rPr>
              <w:t>редлоги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" w:type="pct"/>
            <w:hideMark/>
          </w:tcPr>
          <w:p w14:paraId="264CC41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6A0B5F73" w14:textId="77777777" w:rsidR="000A4A3D" w:rsidRPr="00C505C7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C50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5159A85A" w14:textId="77777777" w:rsidR="000A4A3D" w:rsidRPr="00C505C7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C50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  <w:vMerge/>
          </w:tcPr>
          <w:p w14:paraId="779C5BE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322825D1" w14:textId="77777777" w:rsidTr="00105204">
        <w:trPr>
          <w:trHeight w:val="266"/>
        </w:trPr>
        <w:tc>
          <w:tcPr>
            <w:tcW w:w="316" w:type="pct"/>
          </w:tcPr>
          <w:p w14:paraId="52FC7157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049" w:type="pct"/>
          </w:tcPr>
          <w:p w14:paraId="3995050D" w14:textId="77777777" w:rsidR="000A4A3D" w:rsidRPr="00372FBE" w:rsidRDefault="000A4A3D" w:rsidP="00105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«Вопрос – ответ».</w:t>
            </w:r>
          </w:p>
        </w:tc>
        <w:tc>
          <w:tcPr>
            <w:tcW w:w="490" w:type="pct"/>
            <w:hideMark/>
          </w:tcPr>
          <w:p w14:paraId="24EF938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15FB405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62DF259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pct"/>
            <w:vMerge/>
          </w:tcPr>
          <w:p w14:paraId="25B1D43E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771B38A5" w14:textId="77777777" w:rsidTr="00105204">
        <w:trPr>
          <w:trHeight w:val="266"/>
        </w:trPr>
        <w:tc>
          <w:tcPr>
            <w:tcW w:w="316" w:type="pct"/>
          </w:tcPr>
          <w:p w14:paraId="493F8DDB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049" w:type="pct"/>
          </w:tcPr>
          <w:p w14:paraId="2631D69D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Инсценированное чтение русских народных сказок</w:t>
            </w:r>
            <w:r w:rsidRPr="00261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" w:type="pct"/>
          </w:tcPr>
          <w:p w14:paraId="61030685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4C1E1314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38CEBC4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pct"/>
            <w:vMerge/>
          </w:tcPr>
          <w:p w14:paraId="6E1A0413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25EF90FA" w14:textId="77777777" w:rsidTr="00105204">
        <w:trPr>
          <w:trHeight w:val="391"/>
        </w:trPr>
        <w:tc>
          <w:tcPr>
            <w:tcW w:w="316" w:type="pct"/>
          </w:tcPr>
          <w:p w14:paraId="6A5919EF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049" w:type="pct"/>
          </w:tcPr>
          <w:p w14:paraId="7744D9BC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«Сочиняем и фантазируем</w:t>
            </w:r>
            <w:r w:rsidRPr="002615F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90" w:type="pct"/>
          </w:tcPr>
          <w:p w14:paraId="2762016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75DD7D73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4D22903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pct"/>
            <w:vMerge/>
          </w:tcPr>
          <w:p w14:paraId="4203C6D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03EF5704" w14:textId="77777777" w:rsidTr="00105204">
        <w:trPr>
          <w:trHeight w:val="391"/>
        </w:trPr>
        <w:tc>
          <w:tcPr>
            <w:tcW w:w="316" w:type="pct"/>
          </w:tcPr>
          <w:p w14:paraId="7299981D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261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096D93D0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«Вопрос – ответ».</w:t>
            </w:r>
          </w:p>
        </w:tc>
        <w:tc>
          <w:tcPr>
            <w:tcW w:w="490" w:type="pct"/>
          </w:tcPr>
          <w:p w14:paraId="4BCC4F07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7800AFC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4D648F9B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pct"/>
            <w:vMerge/>
          </w:tcPr>
          <w:p w14:paraId="25E6023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280014AB" w14:textId="77777777" w:rsidTr="00105204">
        <w:trPr>
          <w:trHeight w:val="391"/>
        </w:trPr>
        <w:tc>
          <w:tcPr>
            <w:tcW w:w="316" w:type="pct"/>
          </w:tcPr>
          <w:p w14:paraId="0FE9EAEE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261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pct"/>
          </w:tcPr>
          <w:p w14:paraId="1BE661F6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«Вопрос – ответ».</w:t>
            </w:r>
          </w:p>
        </w:tc>
        <w:tc>
          <w:tcPr>
            <w:tcW w:w="490" w:type="pct"/>
          </w:tcPr>
          <w:p w14:paraId="7048E85D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38073B5C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087D10C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pct"/>
            <w:vMerge/>
          </w:tcPr>
          <w:p w14:paraId="40F8E89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540BE5B0" w14:textId="77777777" w:rsidTr="00105204">
        <w:trPr>
          <w:trHeight w:val="391"/>
        </w:trPr>
        <w:tc>
          <w:tcPr>
            <w:tcW w:w="316" w:type="pct"/>
          </w:tcPr>
          <w:p w14:paraId="2625AADB" w14:textId="77777777" w:rsidR="000A4A3D" w:rsidRPr="00B302E6" w:rsidRDefault="000A4A3D" w:rsidP="00105204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C77AE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  <w:p w14:paraId="0E185905" w14:textId="77777777" w:rsidR="000A4A3D" w:rsidRPr="00DC77AE" w:rsidRDefault="000A4A3D" w:rsidP="00105204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63.</w:t>
            </w:r>
          </w:p>
        </w:tc>
        <w:tc>
          <w:tcPr>
            <w:tcW w:w="2049" w:type="pct"/>
          </w:tcPr>
          <w:p w14:paraId="571BD6E7" w14:textId="77777777" w:rsidR="000A4A3D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конкурсам различного уровня</w:t>
            </w:r>
            <w:r w:rsidRPr="00DC77AE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14:paraId="62103DB3" w14:textId="77777777" w:rsidR="000A4A3D" w:rsidRPr="00DC77A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DC77AE">
              <w:rPr>
                <w:rFonts w:ascii="Times New Roman" w:hAnsi="Times New Roman" w:cs="Times New Roman"/>
              </w:rPr>
              <w:t>Участие в конкурсах, посвященных праздникам России</w:t>
            </w:r>
          </w:p>
        </w:tc>
        <w:tc>
          <w:tcPr>
            <w:tcW w:w="490" w:type="pct"/>
          </w:tcPr>
          <w:p w14:paraId="241BD771" w14:textId="77777777" w:rsidR="000A4A3D" w:rsidRPr="00DC77A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7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1" w:type="pct"/>
          </w:tcPr>
          <w:p w14:paraId="5B24D49A" w14:textId="77777777" w:rsidR="000A4A3D" w:rsidRPr="00DC77A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pct"/>
          </w:tcPr>
          <w:p w14:paraId="2EFD0DE2" w14:textId="77777777" w:rsidR="000A4A3D" w:rsidRPr="00DC77A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7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6" w:type="pct"/>
            <w:vMerge/>
          </w:tcPr>
          <w:p w14:paraId="3D0A6D3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3D" w14:paraId="54D7924D" w14:textId="77777777" w:rsidTr="00105204">
        <w:trPr>
          <w:trHeight w:val="300"/>
        </w:trPr>
        <w:tc>
          <w:tcPr>
            <w:tcW w:w="316" w:type="pct"/>
          </w:tcPr>
          <w:p w14:paraId="67777890" w14:textId="77777777" w:rsidR="000A4A3D" w:rsidRPr="004E519A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4E519A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2049" w:type="pct"/>
          </w:tcPr>
          <w:p w14:paraId="6D590E2B" w14:textId="77777777" w:rsidR="000A4A3D" w:rsidRPr="004E519A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4E519A">
              <w:rPr>
                <w:rFonts w:ascii="Times New Roman" w:hAnsi="Times New Roman" w:cs="Times New Roman"/>
                <w:b/>
              </w:rPr>
              <w:t xml:space="preserve">Итоговое повторение. </w:t>
            </w:r>
          </w:p>
        </w:tc>
        <w:tc>
          <w:tcPr>
            <w:tcW w:w="490" w:type="pct"/>
          </w:tcPr>
          <w:p w14:paraId="0C816A01" w14:textId="77777777" w:rsidR="000A4A3D" w:rsidRPr="004E519A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1" w:type="pct"/>
          </w:tcPr>
          <w:p w14:paraId="5BCC6EDF" w14:textId="77777777" w:rsidR="000A4A3D" w:rsidRPr="004E519A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pct"/>
          </w:tcPr>
          <w:p w14:paraId="4CC637EE" w14:textId="77777777" w:rsidR="000A4A3D" w:rsidRPr="004E519A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6" w:type="pct"/>
          </w:tcPr>
          <w:p w14:paraId="6B5C73E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A3D" w14:paraId="1FA789A1" w14:textId="77777777" w:rsidTr="00105204">
        <w:trPr>
          <w:trHeight w:val="262"/>
        </w:trPr>
        <w:tc>
          <w:tcPr>
            <w:tcW w:w="316" w:type="pct"/>
          </w:tcPr>
          <w:p w14:paraId="6D147A19" w14:textId="77777777" w:rsidR="000A4A3D" w:rsidRPr="00DC77AE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Pr="00DC77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9" w:type="pct"/>
          </w:tcPr>
          <w:p w14:paraId="459D0106" w14:textId="77777777" w:rsidR="000A4A3D" w:rsidRPr="002615FE" w:rsidRDefault="000A4A3D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  <w:b/>
              </w:rPr>
              <w:t xml:space="preserve">Итоговая аттестация. </w:t>
            </w:r>
          </w:p>
        </w:tc>
        <w:tc>
          <w:tcPr>
            <w:tcW w:w="490" w:type="pct"/>
          </w:tcPr>
          <w:p w14:paraId="333D2B6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1" w:type="pct"/>
          </w:tcPr>
          <w:p w14:paraId="4CB701A8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pct"/>
          </w:tcPr>
          <w:p w14:paraId="23C771C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6" w:type="pct"/>
          </w:tcPr>
          <w:p w14:paraId="3565DBA1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A3D" w14:paraId="76EEE881" w14:textId="77777777" w:rsidTr="00105204">
        <w:trPr>
          <w:trHeight w:val="262"/>
        </w:trPr>
        <w:tc>
          <w:tcPr>
            <w:tcW w:w="316" w:type="pct"/>
          </w:tcPr>
          <w:p w14:paraId="7957ACAB" w14:textId="77777777" w:rsidR="000A4A3D" w:rsidRPr="00811F90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811F90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2049" w:type="pct"/>
          </w:tcPr>
          <w:p w14:paraId="33880B64" w14:textId="77777777" w:rsidR="000A4A3D" w:rsidRPr="002455F5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455F5">
              <w:rPr>
                <w:rFonts w:ascii="Times New Roman" w:hAnsi="Times New Roman" w:cs="Times New Roman"/>
                <w:b/>
              </w:rPr>
              <w:t>Итоги года.</w:t>
            </w:r>
          </w:p>
        </w:tc>
        <w:tc>
          <w:tcPr>
            <w:tcW w:w="490" w:type="pct"/>
          </w:tcPr>
          <w:p w14:paraId="0529CB21" w14:textId="77777777" w:rsidR="000A4A3D" w:rsidRPr="002455F5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5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1" w:type="pct"/>
          </w:tcPr>
          <w:p w14:paraId="2F6275A0" w14:textId="77777777" w:rsidR="000A4A3D" w:rsidRPr="002455F5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pct"/>
          </w:tcPr>
          <w:p w14:paraId="6F473D49" w14:textId="77777777" w:rsidR="000A4A3D" w:rsidRPr="002455F5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5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6" w:type="pct"/>
          </w:tcPr>
          <w:p w14:paraId="1B070246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A3D" w14:paraId="792C0997" w14:textId="77777777" w:rsidTr="00105204">
        <w:trPr>
          <w:trHeight w:val="391"/>
        </w:trPr>
        <w:tc>
          <w:tcPr>
            <w:tcW w:w="316" w:type="pct"/>
          </w:tcPr>
          <w:p w14:paraId="465A9C17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DC77AE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2049" w:type="pct"/>
          </w:tcPr>
          <w:p w14:paraId="1D2308AE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>Досугово-просветительская деятельность.</w:t>
            </w:r>
          </w:p>
          <w:p w14:paraId="6410CB62" w14:textId="77777777" w:rsidR="000A4A3D" w:rsidRDefault="000A4A3D" w:rsidP="000A4A3D">
            <w:pPr>
              <w:pStyle w:val="af6"/>
              <w:numPr>
                <w:ilvl w:val="0"/>
                <w:numId w:val="32"/>
              </w:numPr>
              <w:tabs>
                <w:tab w:val="left" w:pos="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BA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C5BA9">
              <w:rPr>
                <w:rFonts w:ascii="Times New Roman" w:hAnsi="Times New Roman"/>
                <w:sz w:val="24"/>
                <w:szCs w:val="24"/>
              </w:rPr>
              <w:t>: прослушивание русских нар</w:t>
            </w:r>
            <w:r>
              <w:rPr>
                <w:rFonts w:ascii="Times New Roman" w:hAnsi="Times New Roman"/>
                <w:sz w:val="24"/>
                <w:szCs w:val="24"/>
              </w:rPr>
              <w:t>одных сказок в исполнении мастеров художественного слова.</w:t>
            </w:r>
          </w:p>
          <w:p w14:paraId="73575613" w14:textId="77777777" w:rsidR="000A4A3D" w:rsidRPr="00994C94" w:rsidRDefault="000A4A3D" w:rsidP="000A4A3D">
            <w:pPr>
              <w:pStyle w:val="af6"/>
              <w:numPr>
                <w:ilvl w:val="0"/>
                <w:numId w:val="32"/>
              </w:numPr>
              <w:tabs>
                <w:tab w:val="left" w:pos="354"/>
              </w:tabs>
              <w:spacing w:after="0" w:line="240" w:lineRule="auto"/>
              <w:ind w:left="70" w:firstLine="0"/>
              <w:rPr>
                <w:rFonts w:ascii="Times New Roman" w:hAnsi="Times New Roman"/>
                <w:sz w:val="24"/>
                <w:szCs w:val="24"/>
              </w:rPr>
            </w:pPr>
            <w:r w:rsidRPr="00994C94">
              <w:rPr>
                <w:rFonts w:ascii="Times New Roman" w:hAnsi="Times New Roman"/>
              </w:rPr>
              <w:t>Экскурсия в городскую детскую библиотеку.</w:t>
            </w:r>
          </w:p>
        </w:tc>
        <w:tc>
          <w:tcPr>
            <w:tcW w:w="490" w:type="pct"/>
          </w:tcPr>
          <w:p w14:paraId="788E112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7D3622B2" w14:textId="77777777" w:rsidR="000A4A3D" w:rsidRPr="00843D56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843D56">
              <w:rPr>
                <w:rFonts w:ascii="Times New Roman" w:hAnsi="Times New Roman" w:cs="Times New Roman"/>
              </w:rPr>
              <w:t>2</w:t>
            </w:r>
          </w:p>
          <w:p w14:paraId="20DDF2CA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B7E70D" w14:textId="77777777" w:rsidR="000A4A3D" w:rsidRPr="00994C94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994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</w:tcPr>
          <w:p w14:paraId="1327DC5B" w14:textId="77777777" w:rsidR="000A4A3D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2</w:t>
            </w:r>
          </w:p>
          <w:p w14:paraId="7B3D41A2" w14:textId="77777777" w:rsidR="000A4A3D" w:rsidRPr="00D82D40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843D56">
              <w:rPr>
                <w:rFonts w:ascii="Times New Roman" w:hAnsi="Times New Roman" w:cs="Times New Roman"/>
              </w:rPr>
              <w:t>1</w:t>
            </w:r>
          </w:p>
          <w:p w14:paraId="780BD4FD" w14:textId="77777777" w:rsidR="000A4A3D" w:rsidRDefault="000A4A3D" w:rsidP="00105204">
            <w:pPr>
              <w:rPr>
                <w:rFonts w:ascii="Times New Roman" w:hAnsi="Times New Roman" w:cs="Times New Roman"/>
              </w:rPr>
            </w:pPr>
          </w:p>
          <w:p w14:paraId="78F6F8E6" w14:textId="77777777" w:rsidR="000A4A3D" w:rsidRPr="00843D56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618" w:type="pct"/>
          </w:tcPr>
          <w:p w14:paraId="35B78DA9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5DC25AD8" w14:textId="77777777" w:rsidR="000A4A3D" w:rsidRDefault="000A4A3D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843D56">
              <w:rPr>
                <w:rFonts w:ascii="Times New Roman" w:hAnsi="Times New Roman" w:cs="Times New Roman"/>
              </w:rPr>
              <w:t>1</w:t>
            </w:r>
          </w:p>
          <w:p w14:paraId="0423F121" w14:textId="77777777" w:rsidR="000A4A3D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</w:p>
          <w:p w14:paraId="71E63E9A" w14:textId="77777777" w:rsidR="000A4A3D" w:rsidRPr="00994C94" w:rsidRDefault="000A4A3D" w:rsidP="00105204">
            <w:pPr>
              <w:jc w:val="center"/>
              <w:rPr>
                <w:rFonts w:ascii="Times New Roman" w:hAnsi="Times New Roman" w:cs="Times New Roman"/>
              </w:rPr>
            </w:pPr>
            <w:r w:rsidRPr="00994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</w:tcPr>
          <w:p w14:paraId="28FC7BF4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A3D" w14:paraId="3EBC8B9C" w14:textId="77777777" w:rsidTr="00105204">
        <w:trPr>
          <w:trHeight w:val="391"/>
        </w:trPr>
        <w:tc>
          <w:tcPr>
            <w:tcW w:w="316" w:type="pct"/>
          </w:tcPr>
          <w:p w14:paraId="2978F0C6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pct"/>
          </w:tcPr>
          <w:p w14:paraId="1FB9ACC8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90" w:type="pct"/>
          </w:tcPr>
          <w:p w14:paraId="312627C2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631" w:type="pct"/>
          </w:tcPr>
          <w:p w14:paraId="1FD012AC" w14:textId="77777777" w:rsidR="000A4A3D" w:rsidRPr="002615FE" w:rsidRDefault="000A4A3D" w:rsidP="0010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49</w:t>
            </w:r>
          </w:p>
        </w:tc>
        <w:tc>
          <w:tcPr>
            <w:tcW w:w="618" w:type="pct"/>
          </w:tcPr>
          <w:p w14:paraId="0C69181F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96" w:type="pct"/>
          </w:tcPr>
          <w:p w14:paraId="36CF0340" w14:textId="77777777" w:rsidR="000A4A3D" w:rsidRPr="002615FE" w:rsidRDefault="000A4A3D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244C5F2" w14:textId="77777777" w:rsidR="000A4A3D" w:rsidRDefault="000A4A3D" w:rsidP="000A4A3D">
      <w:p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AD2CC" w14:textId="77777777" w:rsidR="000A4A3D" w:rsidRDefault="000A4A3D" w:rsidP="000A4A3D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59595" w14:textId="77777777" w:rsidR="000A4A3D" w:rsidRDefault="000A4A3D" w:rsidP="000A4A3D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834D2" w14:textId="77777777" w:rsidR="000A4A3D" w:rsidRDefault="000A4A3D" w:rsidP="000A4A3D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F1EE7" w14:textId="77777777" w:rsidR="000A4A3D" w:rsidRDefault="000A4A3D" w:rsidP="000A4A3D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149C1" w14:textId="77777777" w:rsidR="000A4A3D" w:rsidRDefault="000A4A3D" w:rsidP="000A4A3D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72FAE" w14:textId="77777777" w:rsidR="000A4A3D" w:rsidRDefault="000A4A3D" w:rsidP="000A4A3D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077CF364" w14:textId="77777777" w:rsidR="000A4A3D" w:rsidRPr="0047747A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  <w:r w:rsidRPr="0047747A">
        <w:rPr>
          <w:rFonts w:ascii="Times New Roman" w:hAnsi="Times New Roman" w:cs="Times New Roman"/>
          <w:sz w:val="28"/>
          <w:szCs w:val="28"/>
        </w:rPr>
        <w:t>. Нравственно-патриотические основы воспитания граждан России. Вводное занятие. Знакомство с планом работы курса, с целями, задачами. Инструктаж по технике безопасности и безопасному поведению. Реше</w:t>
      </w:r>
      <w:r>
        <w:rPr>
          <w:rFonts w:ascii="Times New Roman" w:hAnsi="Times New Roman" w:cs="Times New Roman"/>
          <w:sz w:val="28"/>
          <w:szCs w:val="28"/>
        </w:rPr>
        <w:t xml:space="preserve">ние организационных вопросов. </w:t>
      </w:r>
      <w:r w:rsidRPr="0047747A">
        <w:rPr>
          <w:rFonts w:ascii="Times New Roman" w:hAnsi="Times New Roman" w:cs="Times New Roman"/>
          <w:sz w:val="28"/>
          <w:szCs w:val="28"/>
        </w:rPr>
        <w:t xml:space="preserve">Практика: Решение ситуативных задач. </w:t>
      </w:r>
    </w:p>
    <w:p w14:paraId="5F91FA40" w14:textId="77777777" w:rsidR="000A4A3D" w:rsidRPr="0047747A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 w:rsidRPr="002504C6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504C6">
        <w:rPr>
          <w:rFonts w:ascii="Times New Roman" w:hAnsi="Times New Roman" w:cs="Times New Roman"/>
          <w:b/>
          <w:i/>
          <w:sz w:val="28"/>
          <w:szCs w:val="28"/>
        </w:rPr>
        <w:t>Азбука русской речи</w:t>
      </w:r>
      <w:r w:rsidRPr="002504C6">
        <w:rPr>
          <w:rFonts w:ascii="Times New Roman" w:hAnsi="Times New Roman" w:cs="Times New Roman"/>
          <w:i/>
          <w:sz w:val="28"/>
          <w:szCs w:val="28"/>
        </w:rPr>
        <w:t>.</w:t>
      </w:r>
      <w:r w:rsidRPr="0047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Введение. </w:t>
      </w:r>
      <w:r w:rsidRPr="0047747A">
        <w:rPr>
          <w:rFonts w:ascii="Times New Roman" w:hAnsi="Times New Roman" w:cs="Times New Roman"/>
          <w:sz w:val="28"/>
          <w:szCs w:val="28"/>
        </w:rPr>
        <w:t>Освоение позитивной модели речевого общения, основанной на доброжелательности, миролюбии, уважении к собеседнику.</w:t>
      </w:r>
      <w:r w:rsidRPr="007E3CC9">
        <w:rPr>
          <w:rFonts w:ascii="Times New Roman" w:hAnsi="Times New Roman" w:cs="Times New Roman"/>
          <w:sz w:val="28"/>
          <w:szCs w:val="28"/>
        </w:rPr>
        <w:t xml:space="preserve"> </w:t>
      </w:r>
      <w:r w:rsidRPr="0047747A">
        <w:rPr>
          <w:rFonts w:ascii="Times New Roman" w:hAnsi="Times New Roman" w:cs="Times New Roman"/>
          <w:sz w:val="28"/>
          <w:szCs w:val="28"/>
        </w:rPr>
        <w:t>Игра «</w:t>
      </w:r>
      <w:r>
        <w:rPr>
          <w:rFonts w:ascii="Times New Roman" w:hAnsi="Times New Roman" w:cs="Times New Roman"/>
          <w:sz w:val="28"/>
          <w:szCs w:val="28"/>
        </w:rPr>
        <w:t>Давайте познакомимся!</w:t>
      </w:r>
      <w:r w:rsidRPr="0047747A">
        <w:rPr>
          <w:rFonts w:ascii="Times New Roman" w:hAnsi="Times New Roman" w:cs="Times New Roman"/>
          <w:sz w:val="28"/>
          <w:szCs w:val="28"/>
        </w:rPr>
        <w:t>» на выявление коммуникативно-речевого уровня.</w:t>
      </w:r>
    </w:p>
    <w:p w14:paraId="7E3A488E" w14:textId="77777777" w:rsidR="000A4A3D" w:rsidRPr="0047747A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FE7197" w14:textId="77777777" w:rsidR="000A4A3D" w:rsidRPr="0047747A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Pr="0047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Звук. Работа с понятием. Практика: Знакомство со способом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звуков</w:t>
      </w:r>
      <w:r w:rsidRPr="0047747A">
        <w:rPr>
          <w:rFonts w:ascii="Times New Roman" w:hAnsi="Times New Roman" w:cs="Times New Roman"/>
          <w:sz w:val="28"/>
          <w:szCs w:val="28"/>
        </w:rPr>
        <w:t>.</w:t>
      </w:r>
    </w:p>
    <w:p w14:paraId="68586706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 3. Гласные звуки.  Работа с понятием. Практика: Знакомство со способом образования различных звуков</w:t>
      </w:r>
    </w:p>
    <w:p w14:paraId="227541B9" w14:textId="77777777" w:rsidR="000A4A3D" w:rsidRPr="000E0E52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0E0E52">
        <w:rPr>
          <w:rFonts w:ascii="Times New Roman" w:hAnsi="Times New Roman" w:cs="Times New Roman"/>
          <w:sz w:val="28"/>
          <w:szCs w:val="28"/>
        </w:rPr>
        <w:t>Гласные звуки первого и второго ряда.</w:t>
      </w:r>
      <w:r w:rsidRPr="0080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Практика: Слышать и выделять гласные первого ряда.</w:t>
      </w:r>
    </w:p>
    <w:p w14:paraId="0767294E" w14:textId="77777777" w:rsidR="000A4A3D" w:rsidRPr="0047747A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5, 6. </w:t>
      </w:r>
      <w:r w:rsidRPr="0047747A">
        <w:rPr>
          <w:rFonts w:ascii="Times New Roman" w:hAnsi="Times New Roman" w:cs="Times New Roman"/>
          <w:sz w:val="28"/>
          <w:szCs w:val="28"/>
        </w:rPr>
        <w:t xml:space="preserve"> </w:t>
      </w:r>
      <w:r w:rsidRPr="00E66FEC">
        <w:rPr>
          <w:rFonts w:ascii="Times New Roman" w:hAnsi="Times New Roman" w:cs="Times New Roman"/>
          <w:sz w:val="28"/>
          <w:szCs w:val="28"/>
        </w:rPr>
        <w:t>Слоговой состав слова.</w:t>
      </w:r>
      <w:r>
        <w:rPr>
          <w:rFonts w:ascii="Times New Roman" w:hAnsi="Times New Roman" w:cs="Times New Roman"/>
          <w:sz w:val="28"/>
          <w:szCs w:val="28"/>
        </w:rPr>
        <w:t xml:space="preserve"> Практика:</w:t>
      </w:r>
      <w:r w:rsidRPr="0038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Деление слов на слоги.</w:t>
      </w:r>
    </w:p>
    <w:p w14:paraId="1BA859AC" w14:textId="77777777" w:rsidR="000A4A3D" w:rsidRDefault="000A4A3D" w:rsidP="000A4A3D">
      <w:pPr>
        <w:framePr w:hSpace="180" w:wrap="around" w:vAnchor="text" w:hAnchor="margin" w:x="-385" w:y="1100"/>
        <w:rPr>
          <w:rFonts w:ascii="Times New Roman" w:hAnsi="Times New Roman" w:cs="Times New Roman"/>
        </w:rPr>
      </w:pPr>
    </w:p>
    <w:p w14:paraId="2484E823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7, 8. </w:t>
      </w:r>
      <w:r w:rsidRPr="004067F0">
        <w:rPr>
          <w:rFonts w:ascii="Times New Roman" w:hAnsi="Times New Roman" w:cs="Times New Roman"/>
          <w:sz w:val="28"/>
          <w:szCs w:val="28"/>
        </w:rPr>
        <w:t>Слогообразующая роль гласного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с понятиями.</w:t>
      </w:r>
      <w:r w:rsidRPr="006C30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A5997" w14:textId="77777777" w:rsidR="000A4A3D" w:rsidRPr="0047747A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9, 10.</w:t>
      </w:r>
      <w:r w:rsidRPr="00B8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Практика:</w:t>
      </w:r>
      <w:r w:rsidRPr="0038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Деление слов на слоги.</w:t>
      </w:r>
    </w:p>
    <w:p w14:paraId="02DBA54A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60BA89" w14:textId="77777777" w:rsidR="000A4A3D" w:rsidRDefault="000A4A3D" w:rsidP="000A4A3D">
      <w:pPr>
        <w:rPr>
          <w:rFonts w:ascii="Times New Roman" w:hAnsi="Times New Roman" w:cs="Times New Roman"/>
          <w:sz w:val="28"/>
          <w:szCs w:val="28"/>
        </w:rPr>
      </w:pPr>
    </w:p>
    <w:p w14:paraId="7CE0EB84" w14:textId="77777777" w:rsidR="000A4A3D" w:rsidRDefault="000A4A3D" w:rsidP="000A4A3D">
      <w:pPr>
        <w:rPr>
          <w:rFonts w:ascii="Times New Roman" w:hAnsi="Times New Roman" w:cs="Times New Roman"/>
          <w:sz w:val="28"/>
          <w:szCs w:val="28"/>
        </w:rPr>
      </w:pPr>
    </w:p>
    <w:p w14:paraId="5BB81E50" w14:textId="77777777" w:rsidR="000A4A3D" w:rsidRDefault="000A4A3D" w:rsidP="000A4A3D">
      <w:pPr>
        <w:rPr>
          <w:rFonts w:ascii="Times New Roman" w:hAnsi="Times New Roman" w:cs="Times New Roman"/>
          <w:sz w:val="28"/>
          <w:szCs w:val="28"/>
        </w:rPr>
      </w:pPr>
    </w:p>
    <w:p w14:paraId="416FCA8A" w14:textId="77777777" w:rsidR="000A4A3D" w:rsidRPr="00D1342F" w:rsidRDefault="000A4A3D" w:rsidP="000A4A3D">
      <w:pPr>
        <w:framePr w:hSpace="180" w:wrap="around" w:vAnchor="text" w:hAnchor="margin" w:x="-385" w:y="1100"/>
        <w:rPr>
          <w:rFonts w:ascii="Times New Roman" w:hAnsi="Times New Roman" w:cs="Times New Roman"/>
          <w:sz w:val="28"/>
          <w:szCs w:val="28"/>
        </w:rPr>
      </w:pPr>
    </w:p>
    <w:p w14:paraId="78B9E40D" w14:textId="77777777" w:rsidR="000A4A3D" w:rsidRDefault="000A4A3D" w:rsidP="000A4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Тема 11, 12.</w:t>
      </w:r>
      <w:r w:rsidRPr="0057341C">
        <w:rPr>
          <w:rFonts w:ascii="Times New Roman" w:hAnsi="Times New Roman" w:cs="Times New Roman"/>
        </w:rPr>
        <w:t xml:space="preserve"> </w:t>
      </w:r>
      <w:r w:rsidRPr="0057341C">
        <w:rPr>
          <w:rFonts w:ascii="Times New Roman" w:hAnsi="Times New Roman" w:cs="Times New Roman"/>
          <w:sz w:val="28"/>
          <w:szCs w:val="28"/>
        </w:rPr>
        <w:t>Ударение. Ритмический рисунок слова.</w:t>
      </w:r>
      <w:r w:rsidRPr="0050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понятием.</w:t>
      </w:r>
      <w:r w:rsidRPr="0051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Практика:</w:t>
      </w:r>
      <w:r w:rsidRPr="00D1342F">
        <w:rPr>
          <w:rFonts w:ascii="Times New Roman" w:hAnsi="Times New Roman" w:cs="Times New Roman"/>
          <w:sz w:val="28"/>
          <w:szCs w:val="28"/>
        </w:rPr>
        <w:t xml:space="preserve"> </w:t>
      </w:r>
      <w:r w:rsidRPr="00713F95">
        <w:rPr>
          <w:rFonts w:ascii="Times New Roman" w:hAnsi="Times New Roman" w:cs="Times New Roman"/>
          <w:sz w:val="28"/>
          <w:szCs w:val="28"/>
        </w:rPr>
        <w:t>Упраж</w:t>
      </w:r>
      <w:r>
        <w:rPr>
          <w:rFonts w:ascii="Times New Roman" w:hAnsi="Times New Roman" w:cs="Times New Roman"/>
          <w:sz w:val="28"/>
          <w:szCs w:val="28"/>
        </w:rPr>
        <w:t>нение на</w:t>
      </w:r>
      <w:r w:rsidRPr="00713F95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фонетических </w:t>
      </w:r>
      <w:r w:rsidRPr="00713F9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DB8">
        <w:rPr>
          <w:rFonts w:ascii="Times New Roman" w:hAnsi="Times New Roman" w:cs="Times New Roman"/>
        </w:rPr>
        <w:t xml:space="preserve"> </w:t>
      </w:r>
    </w:p>
    <w:p w14:paraId="0E6EB159" w14:textId="77777777" w:rsidR="000A4A3D" w:rsidRDefault="000A4A3D" w:rsidP="000A4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Тема 13.</w:t>
      </w:r>
      <w:r w:rsidRPr="009D7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Согласные звуки. Практика:</w:t>
      </w:r>
      <w:r w:rsidRPr="00D1342F">
        <w:rPr>
          <w:rFonts w:ascii="Times New Roman" w:hAnsi="Times New Roman" w:cs="Times New Roman"/>
          <w:sz w:val="28"/>
          <w:szCs w:val="28"/>
        </w:rPr>
        <w:t xml:space="preserve"> </w:t>
      </w:r>
      <w:r w:rsidRPr="00713F95">
        <w:rPr>
          <w:rFonts w:ascii="Times New Roman" w:hAnsi="Times New Roman" w:cs="Times New Roman"/>
          <w:sz w:val="28"/>
          <w:szCs w:val="28"/>
        </w:rPr>
        <w:t>Упраж</w:t>
      </w:r>
      <w:r>
        <w:rPr>
          <w:rFonts w:ascii="Times New Roman" w:hAnsi="Times New Roman" w:cs="Times New Roman"/>
          <w:sz w:val="28"/>
          <w:szCs w:val="28"/>
        </w:rPr>
        <w:t>нение на</w:t>
      </w:r>
      <w:r w:rsidRPr="00713F95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фонетических </w:t>
      </w:r>
      <w:r w:rsidRPr="00713F9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DB8">
        <w:rPr>
          <w:rFonts w:ascii="Times New Roman" w:hAnsi="Times New Roman" w:cs="Times New Roman"/>
        </w:rPr>
        <w:t xml:space="preserve"> </w:t>
      </w:r>
    </w:p>
    <w:p w14:paraId="47966917" w14:textId="77777777" w:rsidR="000A4A3D" w:rsidRDefault="000A4A3D" w:rsidP="000A4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Тема 14, 15. Согласные твердые и мягкие. Работа с понятиями.</w:t>
      </w:r>
      <w:r w:rsidRPr="00516526">
        <w:rPr>
          <w:rFonts w:ascii="Times New Roman" w:hAnsi="Times New Roman" w:cs="Times New Roman"/>
          <w:sz w:val="28"/>
          <w:szCs w:val="28"/>
        </w:rPr>
        <w:t xml:space="preserve"> </w:t>
      </w:r>
      <w:r w:rsidRPr="00D47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Практика:</w:t>
      </w:r>
      <w:r w:rsidRPr="00D1342F">
        <w:rPr>
          <w:rFonts w:ascii="Times New Roman" w:hAnsi="Times New Roman" w:cs="Times New Roman"/>
          <w:sz w:val="28"/>
          <w:szCs w:val="28"/>
        </w:rPr>
        <w:t xml:space="preserve"> </w:t>
      </w:r>
      <w:r w:rsidRPr="00713F95">
        <w:rPr>
          <w:rFonts w:ascii="Times New Roman" w:hAnsi="Times New Roman" w:cs="Times New Roman"/>
          <w:sz w:val="28"/>
          <w:szCs w:val="28"/>
        </w:rPr>
        <w:t>Упраж</w:t>
      </w:r>
      <w:r>
        <w:rPr>
          <w:rFonts w:ascii="Times New Roman" w:hAnsi="Times New Roman" w:cs="Times New Roman"/>
          <w:sz w:val="28"/>
          <w:szCs w:val="28"/>
        </w:rPr>
        <w:t>нение на</w:t>
      </w:r>
      <w:r w:rsidRPr="00713F95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фонетических </w:t>
      </w:r>
      <w:r w:rsidRPr="00713F9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DB8">
        <w:rPr>
          <w:rFonts w:ascii="Times New Roman" w:hAnsi="Times New Roman" w:cs="Times New Roman"/>
        </w:rPr>
        <w:t xml:space="preserve"> </w:t>
      </w:r>
    </w:p>
    <w:p w14:paraId="704A7550" w14:textId="77777777" w:rsidR="000A4A3D" w:rsidRDefault="000A4A3D" w:rsidP="000A4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Тема 16. Мягкие согласные. Работа с понятием.</w:t>
      </w:r>
      <w:r w:rsidRPr="0051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Практика:</w:t>
      </w:r>
      <w:r w:rsidRPr="00D1342F">
        <w:rPr>
          <w:rFonts w:ascii="Times New Roman" w:hAnsi="Times New Roman" w:cs="Times New Roman"/>
          <w:sz w:val="28"/>
          <w:szCs w:val="28"/>
        </w:rPr>
        <w:t xml:space="preserve"> </w:t>
      </w:r>
      <w:r w:rsidRPr="00713F95">
        <w:rPr>
          <w:rFonts w:ascii="Times New Roman" w:hAnsi="Times New Roman" w:cs="Times New Roman"/>
          <w:sz w:val="28"/>
          <w:szCs w:val="28"/>
        </w:rPr>
        <w:t>Упраж</w:t>
      </w:r>
      <w:r>
        <w:rPr>
          <w:rFonts w:ascii="Times New Roman" w:hAnsi="Times New Roman" w:cs="Times New Roman"/>
          <w:sz w:val="28"/>
          <w:szCs w:val="28"/>
        </w:rPr>
        <w:t>нение на</w:t>
      </w:r>
      <w:r w:rsidRPr="00713F95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фонетических </w:t>
      </w:r>
      <w:r w:rsidRPr="00713F9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DB8">
        <w:rPr>
          <w:rFonts w:ascii="Times New Roman" w:hAnsi="Times New Roman" w:cs="Times New Roman"/>
        </w:rPr>
        <w:t xml:space="preserve"> </w:t>
      </w:r>
    </w:p>
    <w:p w14:paraId="738375B8" w14:textId="77777777" w:rsidR="000A4A3D" w:rsidRDefault="000A4A3D" w:rsidP="000A4A3D">
      <w:pPr>
        <w:rPr>
          <w:rFonts w:ascii="Times New Roman" w:hAnsi="Times New Roman" w:cs="Times New Roman"/>
          <w:sz w:val="28"/>
          <w:szCs w:val="28"/>
        </w:rPr>
      </w:pPr>
    </w:p>
    <w:p w14:paraId="15481732" w14:textId="77777777" w:rsidR="000A4A3D" w:rsidRDefault="000A4A3D" w:rsidP="000A4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Тема 17. Твердые согласные.</w:t>
      </w:r>
      <w:r w:rsidRPr="0051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понятием.</w:t>
      </w:r>
      <w:r w:rsidRPr="0051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Практика:</w:t>
      </w:r>
      <w:r w:rsidRPr="00D1342F">
        <w:rPr>
          <w:rFonts w:ascii="Times New Roman" w:hAnsi="Times New Roman" w:cs="Times New Roman"/>
          <w:sz w:val="28"/>
          <w:szCs w:val="28"/>
        </w:rPr>
        <w:t xml:space="preserve"> </w:t>
      </w:r>
      <w:r w:rsidRPr="00713F95">
        <w:rPr>
          <w:rFonts w:ascii="Times New Roman" w:hAnsi="Times New Roman" w:cs="Times New Roman"/>
          <w:sz w:val="28"/>
          <w:szCs w:val="28"/>
        </w:rPr>
        <w:t>Упраж</w:t>
      </w:r>
      <w:r>
        <w:rPr>
          <w:rFonts w:ascii="Times New Roman" w:hAnsi="Times New Roman" w:cs="Times New Roman"/>
          <w:sz w:val="28"/>
          <w:szCs w:val="28"/>
        </w:rPr>
        <w:t>нение на</w:t>
      </w:r>
      <w:r w:rsidRPr="00713F95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фонетических </w:t>
      </w:r>
      <w:r w:rsidRPr="00713F9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DB8">
        <w:rPr>
          <w:rFonts w:ascii="Times New Roman" w:hAnsi="Times New Roman" w:cs="Times New Roman"/>
        </w:rPr>
        <w:t xml:space="preserve"> </w:t>
      </w:r>
    </w:p>
    <w:p w14:paraId="09AE9CAE" w14:textId="77777777" w:rsidR="000A4A3D" w:rsidRPr="00D66535" w:rsidRDefault="000A4A3D" w:rsidP="000A4A3D">
      <w:pPr>
        <w:rPr>
          <w:rFonts w:ascii="Times New Roman" w:hAnsi="Times New Roman" w:cs="Times New Roman"/>
        </w:rPr>
      </w:pPr>
    </w:p>
    <w:p w14:paraId="0ABD6594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18, 19.</w:t>
      </w:r>
      <w:r w:rsidRPr="003D0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-буквенный анализ</w:t>
      </w:r>
      <w:r w:rsidRPr="00516A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Практика: Упражнение на закрепление фонетических </w:t>
      </w:r>
      <w:r w:rsidRPr="00713F9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EE923E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20, 21, 22, 23.</w:t>
      </w:r>
      <w:r w:rsidRPr="00516A70">
        <w:rPr>
          <w:rFonts w:ascii="Times New Roman" w:hAnsi="Times New Roman" w:cs="Times New Roman"/>
        </w:rPr>
        <w:t xml:space="preserve"> </w:t>
      </w:r>
      <w:r w:rsidRPr="000E4060">
        <w:rPr>
          <w:rFonts w:ascii="Times New Roman" w:hAnsi="Times New Roman" w:cs="Times New Roman"/>
          <w:sz w:val="28"/>
          <w:szCs w:val="28"/>
        </w:rPr>
        <w:t>Дифференциация гласных</w:t>
      </w:r>
      <w:r>
        <w:rPr>
          <w:rFonts w:ascii="Times New Roman" w:hAnsi="Times New Roman" w:cs="Times New Roman"/>
          <w:sz w:val="28"/>
          <w:szCs w:val="28"/>
        </w:rPr>
        <w:t xml:space="preserve"> и согласных звуков.</w:t>
      </w:r>
      <w:r w:rsidRPr="000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Практика: Упражнение на закрепление фонетических </w:t>
      </w:r>
      <w:r w:rsidRPr="00713F9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D2632" w14:textId="77777777" w:rsidR="000A4A3D" w:rsidRPr="000E4060" w:rsidRDefault="000A4A3D" w:rsidP="000A4A3D">
      <w:pPr>
        <w:rPr>
          <w:rFonts w:ascii="Times New Roman" w:hAnsi="Times New Roman" w:cs="Times New Roman"/>
          <w:sz w:val="28"/>
          <w:szCs w:val="28"/>
        </w:rPr>
      </w:pPr>
    </w:p>
    <w:p w14:paraId="135F258E" w14:textId="77777777" w:rsidR="000A4A3D" w:rsidRPr="00D66535" w:rsidRDefault="000A4A3D" w:rsidP="000A4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24, 25. </w:t>
      </w:r>
      <w:r w:rsidRPr="00FC1845">
        <w:rPr>
          <w:rFonts w:ascii="Times New Roman" w:hAnsi="Times New Roman" w:cs="Times New Roman"/>
          <w:sz w:val="28"/>
          <w:szCs w:val="28"/>
        </w:rPr>
        <w:t>Звонкие и глухие согласные.</w:t>
      </w:r>
      <w:r w:rsidRPr="008A3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Практика:</w:t>
      </w:r>
      <w:r w:rsidRPr="00D1342F">
        <w:rPr>
          <w:rFonts w:ascii="Times New Roman" w:hAnsi="Times New Roman" w:cs="Times New Roman"/>
          <w:sz w:val="28"/>
          <w:szCs w:val="28"/>
        </w:rPr>
        <w:t xml:space="preserve"> </w:t>
      </w:r>
      <w:r w:rsidRPr="00713F95">
        <w:rPr>
          <w:rFonts w:ascii="Times New Roman" w:hAnsi="Times New Roman" w:cs="Times New Roman"/>
          <w:sz w:val="28"/>
          <w:szCs w:val="28"/>
        </w:rPr>
        <w:t>Упраж</w:t>
      </w:r>
      <w:r>
        <w:rPr>
          <w:rFonts w:ascii="Times New Roman" w:hAnsi="Times New Roman" w:cs="Times New Roman"/>
          <w:sz w:val="28"/>
          <w:szCs w:val="28"/>
        </w:rPr>
        <w:t>нение на</w:t>
      </w:r>
      <w:r w:rsidRPr="00713F95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фонетических </w:t>
      </w:r>
      <w:r w:rsidRPr="00713F9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DB8">
        <w:rPr>
          <w:rFonts w:ascii="Times New Roman" w:hAnsi="Times New Roman" w:cs="Times New Roman"/>
        </w:rPr>
        <w:t xml:space="preserve"> </w:t>
      </w:r>
    </w:p>
    <w:p w14:paraId="443086D0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26. Интерактивная фонетическая игра.</w:t>
      </w:r>
      <w:r w:rsidRPr="00BD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Практика: Упражнение на закрепление фонетических </w:t>
      </w:r>
      <w:r w:rsidRPr="00713F9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0A551" w14:textId="77777777" w:rsidR="000A4A3D" w:rsidRPr="00BD2679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27, 28. </w:t>
      </w:r>
      <w:r w:rsidRPr="00BD2679">
        <w:rPr>
          <w:rFonts w:ascii="Times New Roman" w:hAnsi="Times New Roman" w:cs="Times New Roman"/>
          <w:sz w:val="28"/>
          <w:szCs w:val="28"/>
        </w:rPr>
        <w:t>Читаем и играем.</w:t>
      </w:r>
      <w:r w:rsidRPr="00EC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Практика: Отработка речевых навыков.</w:t>
      </w:r>
    </w:p>
    <w:p w14:paraId="57C2E067" w14:textId="77777777" w:rsidR="000A4A3D" w:rsidRDefault="000A4A3D" w:rsidP="000A4A3D">
      <w:pPr>
        <w:framePr w:hSpace="180" w:wrap="around" w:vAnchor="text" w:hAnchor="margin" w:x="-385" w:y="1100"/>
        <w:rPr>
          <w:rFonts w:ascii="Times New Roman" w:hAnsi="Times New Roman" w:cs="Times New Roman"/>
        </w:rPr>
      </w:pPr>
    </w:p>
    <w:p w14:paraId="6A27B04C" w14:textId="77777777" w:rsidR="000A4A3D" w:rsidRPr="00D26EA7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29.</w:t>
      </w:r>
      <w:r w:rsidRPr="00E2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Итоговое повторение</w:t>
      </w:r>
      <w:r w:rsidRPr="00A6084D">
        <w:rPr>
          <w:rFonts w:ascii="Times New Roman" w:hAnsi="Times New Roman" w:cs="Times New Roman"/>
          <w:sz w:val="28"/>
          <w:szCs w:val="28"/>
        </w:rPr>
        <w:t xml:space="preserve"> </w:t>
      </w:r>
      <w:r w:rsidRPr="00D26EA7">
        <w:rPr>
          <w:rFonts w:ascii="Times New Roman" w:hAnsi="Times New Roman" w:cs="Times New Roman"/>
          <w:sz w:val="28"/>
          <w:szCs w:val="28"/>
        </w:rPr>
        <w:t>за курс 1-го полугодия.</w:t>
      </w:r>
      <w:r>
        <w:rPr>
          <w:rFonts w:ascii="Times New Roman" w:hAnsi="Times New Roman" w:cs="Times New Roman"/>
          <w:sz w:val="28"/>
          <w:szCs w:val="28"/>
        </w:rPr>
        <w:t xml:space="preserve"> Теория: Обобщение изученного материала за курс</w:t>
      </w:r>
      <w:r w:rsidRPr="00D26EA7">
        <w:rPr>
          <w:rFonts w:ascii="Times New Roman" w:hAnsi="Times New Roman" w:cs="Times New Roman"/>
          <w:sz w:val="28"/>
          <w:szCs w:val="28"/>
        </w:rPr>
        <w:t>1-го полугодия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E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Практика: Определение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уч-ся.</w:t>
      </w:r>
    </w:p>
    <w:p w14:paraId="0FA34E7F" w14:textId="77777777" w:rsidR="000A4A3D" w:rsidRPr="00D26EA7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30.</w:t>
      </w:r>
      <w:r w:rsidRPr="00DE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Итоговое занятие</w:t>
      </w:r>
      <w:r w:rsidRPr="00A6084D">
        <w:rPr>
          <w:rFonts w:ascii="Times New Roman" w:hAnsi="Times New Roman" w:cs="Times New Roman"/>
          <w:sz w:val="28"/>
          <w:szCs w:val="28"/>
        </w:rPr>
        <w:t xml:space="preserve"> </w:t>
      </w:r>
      <w:r w:rsidRPr="00D26EA7">
        <w:rPr>
          <w:rFonts w:ascii="Times New Roman" w:hAnsi="Times New Roman" w:cs="Times New Roman"/>
          <w:sz w:val="28"/>
          <w:szCs w:val="28"/>
        </w:rPr>
        <w:t>за курс 1-го полугодия.</w:t>
      </w:r>
      <w:r>
        <w:rPr>
          <w:rFonts w:ascii="Times New Roman" w:hAnsi="Times New Roman" w:cs="Times New Roman"/>
          <w:sz w:val="28"/>
          <w:szCs w:val="28"/>
        </w:rPr>
        <w:t xml:space="preserve">  Практика: Определение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уч-ся.</w:t>
      </w:r>
    </w:p>
    <w:p w14:paraId="07070D6C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9A8CF3" w14:textId="77777777" w:rsidR="000A4A3D" w:rsidRPr="00D26EA7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 w:rsidRPr="005D238B">
        <w:rPr>
          <w:rFonts w:ascii="Times New Roman" w:hAnsi="Times New Roman" w:cs="Times New Roman"/>
          <w:b/>
          <w:i/>
          <w:sz w:val="28"/>
          <w:szCs w:val="28"/>
        </w:rPr>
        <w:t>Раздел 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38B">
        <w:rPr>
          <w:rFonts w:ascii="Times New Roman" w:hAnsi="Times New Roman" w:cs="Times New Roman"/>
          <w:b/>
          <w:i/>
          <w:sz w:val="28"/>
          <w:szCs w:val="28"/>
        </w:rPr>
        <w:t>Работа над словом</w:t>
      </w:r>
      <w:r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 31, 32, 33, 34. Слово и его значение. Роль слова как посредника в общении, его номинативная функция. Предмет, признак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предмета, действие предмета. Практика: Подбор вопросов к словам, определение лексического значения слов.</w:t>
      </w:r>
    </w:p>
    <w:p w14:paraId="281E2045" w14:textId="77777777" w:rsidR="000A4A3D" w:rsidRPr="00D26EA7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35.</w:t>
      </w:r>
      <w:r w:rsidRPr="000D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Ударение. Изучение понятия «Сильная позиция». Практика: Игра на выделение гласного звука в сильной позиции, выделяемого силой голоса.</w:t>
      </w:r>
    </w:p>
    <w:p w14:paraId="26C8B050" w14:textId="77777777" w:rsidR="000A4A3D" w:rsidRPr="00D26EA7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36.</w:t>
      </w:r>
      <w:r w:rsidRPr="00B239AF">
        <w:rPr>
          <w:rFonts w:ascii="Times New Roman" w:hAnsi="Times New Roman" w:cs="Times New Roman"/>
          <w:sz w:val="28"/>
          <w:szCs w:val="28"/>
        </w:rPr>
        <w:t xml:space="preserve"> </w:t>
      </w:r>
      <w:r w:rsidRPr="00D26EA7">
        <w:rPr>
          <w:rFonts w:ascii="Times New Roman" w:hAnsi="Times New Roman" w:cs="Times New Roman"/>
          <w:sz w:val="28"/>
          <w:szCs w:val="28"/>
        </w:rPr>
        <w:t>Словари – наши друзья и помощники</w:t>
      </w:r>
      <w:r>
        <w:rPr>
          <w:rFonts w:ascii="Times New Roman" w:hAnsi="Times New Roman" w:cs="Times New Roman"/>
          <w:sz w:val="28"/>
          <w:szCs w:val="28"/>
        </w:rPr>
        <w:t>. Ознакомить с функцией и структурой толкового, этимологического, орфоэпического, орфографического словарей и алгоритмом работы с ними. Практика: Определять значение слов.</w:t>
      </w:r>
    </w:p>
    <w:p w14:paraId="7C20BE35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37, 38, 39, 40. Антонимы. Синонимы. Омонимы. Эпитеты. Восприятие слова как объекта изучения, материала для анализа. Знакомство с понятиями. Практика: Наблюдение над значением слова и сферой употребления. </w:t>
      </w:r>
    </w:p>
    <w:p w14:paraId="0F2DEC98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41, 42. Состав слова. Знакомство с понятиями. Различение слова и предложения. Практика: Упражнения на выделение слов из предложения, изменение порядка слов в предложении.</w:t>
      </w:r>
    </w:p>
    <w:p w14:paraId="6FDA4813" w14:textId="77777777" w:rsidR="000A4A3D" w:rsidRDefault="000A4A3D" w:rsidP="000A4A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Тема 43, 44. Родственные слова.</w:t>
      </w:r>
      <w:r w:rsidRPr="00F62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понятиями. </w:t>
      </w:r>
      <w:r w:rsidRPr="00D9613D">
        <w:rPr>
          <w:rFonts w:ascii="Times New Roman" w:hAnsi="Times New Roman" w:cs="Times New Roman"/>
        </w:rPr>
        <w:t xml:space="preserve"> </w:t>
      </w:r>
    </w:p>
    <w:p w14:paraId="240BFE56" w14:textId="77777777" w:rsidR="000A4A3D" w:rsidRPr="00F62D20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45.</w:t>
      </w:r>
      <w:r w:rsidRPr="00024B83">
        <w:rPr>
          <w:rFonts w:ascii="Times New Roman" w:hAnsi="Times New Roman" w:cs="Times New Roman"/>
        </w:rPr>
        <w:t xml:space="preserve"> </w:t>
      </w:r>
      <w:r w:rsidRPr="00F62D20">
        <w:rPr>
          <w:rFonts w:ascii="Times New Roman" w:hAnsi="Times New Roman" w:cs="Times New Roman"/>
          <w:sz w:val="28"/>
          <w:szCs w:val="28"/>
        </w:rPr>
        <w:t>Лексическая игра.</w:t>
      </w:r>
    </w:p>
    <w:p w14:paraId="7B28DF69" w14:textId="77777777" w:rsidR="000A4A3D" w:rsidRDefault="000A4A3D" w:rsidP="000A4A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18C">
        <w:rPr>
          <w:rFonts w:ascii="Times New Roman" w:hAnsi="Times New Roman" w:cs="Times New Roman"/>
          <w:b/>
          <w:i/>
          <w:sz w:val="28"/>
          <w:szCs w:val="28"/>
        </w:rPr>
        <w:t>Раздел 3.</w:t>
      </w:r>
      <w:r w:rsidRPr="00637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318C">
        <w:rPr>
          <w:rFonts w:ascii="Times New Roman" w:hAnsi="Times New Roman" w:cs="Times New Roman"/>
          <w:b/>
          <w:i/>
          <w:sz w:val="28"/>
          <w:szCs w:val="28"/>
        </w:rPr>
        <w:t>Секреты орфографии и пунктуации.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A0FCBDC" w14:textId="77777777" w:rsidR="000A4A3D" w:rsidRPr="00D26EA7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46, 47.</w:t>
      </w:r>
      <w:r w:rsidRPr="005068B6">
        <w:rPr>
          <w:rFonts w:ascii="Times New Roman" w:hAnsi="Times New Roman" w:cs="Times New Roman"/>
          <w:sz w:val="28"/>
          <w:szCs w:val="28"/>
        </w:rPr>
        <w:t xml:space="preserve"> </w:t>
      </w:r>
      <w:r w:rsidRPr="009B5132">
        <w:rPr>
          <w:rFonts w:ascii="Times New Roman" w:hAnsi="Times New Roman" w:cs="Times New Roman"/>
          <w:sz w:val="28"/>
          <w:szCs w:val="28"/>
        </w:rPr>
        <w:t>Безударные гласные в корне слова.</w:t>
      </w:r>
      <w:r>
        <w:rPr>
          <w:rFonts w:ascii="Times New Roman" w:hAnsi="Times New Roman" w:cs="Times New Roman"/>
          <w:sz w:val="28"/>
          <w:szCs w:val="28"/>
        </w:rPr>
        <w:t xml:space="preserve"> Практика: осмысленно подбирать проверочные слова к слову с безударной гласной.</w:t>
      </w:r>
    </w:p>
    <w:p w14:paraId="7B0C958E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D2523D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48, 49.  </w:t>
      </w:r>
      <w:r w:rsidRPr="008C25C4">
        <w:rPr>
          <w:rFonts w:ascii="Times New Roman" w:hAnsi="Times New Roman" w:cs="Times New Roman"/>
          <w:sz w:val="28"/>
          <w:szCs w:val="28"/>
        </w:rPr>
        <w:t>Согласные в корне слова.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понятием.</w:t>
      </w:r>
      <w:r w:rsidRPr="00B52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Практика: Отработка речевых навыков в процессе освоения техникой речи.</w:t>
      </w:r>
      <w:r w:rsidRPr="003176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9A622" w14:textId="77777777" w:rsidR="000A4A3D" w:rsidRPr="00D26EA7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50.</w:t>
      </w:r>
      <w:r w:rsidRPr="00630EB8">
        <w:rPr>
          <w:rFonts w:ascii="Times New Roman" w:hAnsi="Times New Roman" w:cs="Times New Roman"/>
          <w:sz w:val="28"/>
          <w:szCs w:val="28"/>
        </w:rPr>
        <w:t xml:space="preserve"> </w:t>
      </w:r>
      <w:r w:rsidRPr="00917486">
        <w:rPr>
          <w:rFonts w:ascii="Times New Roman" w:hAnsi="Times New Roman" w:cs="Times New Roman"/>
          <w:sz w:val="28"/>
          <w:szCs w:val="28"/>
        </w:rPr>
        <w:t>Непроизносимые согласные в корне слова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Знакомство с понятием.</w:t>
      </w:r>
      <w:r w:rsidRPr="0061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Практика: осмысленно подбирать проверочные слова к слову</w:t>
      </w:r>
      <w:r w:rsidRPr="00E76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непроизносимой согласной.</w:t>
      </w:r>
    </w:p>
    <w:p w14:paraId="56573420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779E4B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51. Предложение</w:t>
      </w:r>
      <w:r w:rsidRPr="00D26EA7">
        <w:rPr>
          <w:rFonts w:ascii="Times New Roman" w:hAnsi="Times New Roman" w:cs="Times New Roman"/>
          <w:sz w:val="28"/>
          <w:szCs w:val="28"/>
        </w:rPr>
        <w:t>.</w:t>
      </w:r>
      <w:r w:rsidRPr="004B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понятием. Различение слова и предложения. Практика: Упражнения на выделение слов из предложения, изменение порядка слов в предложении.</w:t>
      </w:r>
    </w:p>
    <w:p w14:paraId="0A0087F4" w14:textId="77777777" w:rsidR="000A4A3D" w:rsidRPr="00D961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52. Знаки препинания</w:t>
      </w:r>
      <w:r w:rsidRPr="00D9613D">
        <w:rPr>
          <w:rFonts w:ascii="Times New Roman" w:hAnsi="Times New Roman" w:cs="Times New Roman"/>
          <w:sz w:val="28"/>
          <w:szCs w:val="28"/>
        </w:rPr>
        <w:t>.</w:t>
      </w:r>
      <w:r w:rsidRPr="00CE3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понятиями.</w:t>
      </w:r>
      <w:r w:rsidRPr="00FA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Практика: Отработка речевых навыков.</w:t>
      </w:r>
    </w:p>
    <w:p w14:paraId="516C53E9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DBFB4B" w14:textId="77777777" w:rsidR="000A4A3D" w:rsidRDefault="000A4A3D" w:rsidP="000A4A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9444A6E" w14:textId="77777777" w:rsidR="000A4A3D" w:rsidRPr="00A075DE" w:rsidRDefault="000A4A3D" w:rsidP="000A4A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5DE">
        <w:rPr>
          <w:rFonts w:ascii="Times New Roman" w:hAnsi="Times New Roman" w:cs="Times New Roman"/>
          <w:b/>
          <w:i/>
          <w:sz w:val="28"/>
          <w:szCs w:val="28"/>
        </w:rPr>
        <w:t>Раздел 4. Работа над связной речью.</w:t>
      </w:r>
    </w:p>
    <w:p w14:paraId="7BE84429" w14:textId="77777777" w:rsidR="000A4A3D" w:rsidRPr="00C73276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 w:rsidRPr="007C64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 53.</w:t>
      </w:r>
      <w:r w:rsidRPr="008313F7">
        <w:rPr>
          <w:rFonts w:ascii="Times New Roman" w:hAnsi="Times New Roman" w:cs="Times New Roman"/>
        </w:rPr>
        <w:t xml:space="preserve"> </w:t>
      </w:r>
      <w:r w:rsidRPr="00EA5954">
        <w:rPr>
          <w:rFonts w:ascii="Times New Roman" w:hAnsi="Times New Roman" w:cs="Times New Roman"/>
          <w:sz w:val="28"/>
          <w:szCs w:val="28"/>
        </w:rPr>
        <w:t>Согласование глагола с именем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существительным</w:t>
      </w:r>
      <w:r w:rsidRPr="008313F7">
        <w:rPr>
          <w:rFonts w:ascii="Times New Roman" w:hAnsi="Times New Roman" w:cs="Times New Roman"/>
          <w:sz w:val="28"/>
          <w:szCs w:val="28"/>
        </w:rPr>
        <w:t>.</w:t>
      </w:r>
      <w:r w:rsidRPr="007432F1">
        <w:rPr>
          <w:rFonts w:ascii="Times New Roman" w:hAnsi="Times New Roman" w:cs="Times New Roman"/>
          <w:sz w:val="28"/>
          <w:szCs w:val="28"/>
        </w:rPr>
        <w:t xml:space="preserve"> </w:t>
      </w:r>
      <w:r w:rsidRPr="00C73276">
        <w:rPr>
          <w:rFonts w:ascii="Times New Roman" w:hAnsi="Times New Roman" w:cs="Times New Roman"/>
          <w:sz w:val="28"/>
          <w:szCs w:val="28"/>
        </w:rPr>
        <w:t>Практика: Упражнения на совершенствование связно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3276">
        <w:rPr>
          <w:rFonts w:ascii="Times New Roman" w:hAnsi="Times New Roman" w:cs="Times New Roman"/>
          <w:sz w:val="28"/>
          <w:szCs w:val="28"/>
        </w:rPr>
        <w:t xml:space="preserve"> речи.</w:t>
      </w:r>
    </w:p>
    <w:p w14:paraId="188BCFCF" w14:textId="77777777" w:rsidR="000A4A3D" w:rsidRPr="00C73276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54.</w:t>
      </w:r>
      <w:r w:rsidRPr="008313F7">
        <w:rPr>
          <w:rFonts w:ascii="Times New Roman" w:hAnsi="Times New Roman" w:cs="Times New Roman"/>
        </w:rPr>
        <w:t xml:space="preserve"> </w:t>
      </w:r>
      <w:r w:rsidRPr="00EA5954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имени прилагательного</w:t>
      </w:r>
      <w:r w:rsidRPr="008313F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именем существительным.</w:t>
      </w:r>
      <w:r w:rsidRPr="007432F1">
        <w:rPr>
          <w:rFonts w:ascii="Times New Roman" w:hAnsi="Times New Roman" w:cs="Times New Roman"/>
          <w:sz w:val="28"/>
          <w:szCs w:val="28"/>
        </w:rPr>
        <w:t xml:space="preserve"> </w:t>
      </w:r>
      <w:r w:rsidRPr="00C73276">
        <w:rPr>
          <w:rFonts w:ascii="Times New Roman" w:hAnsi="Times New Roman" w:cs="Times New Roman"/>
          <w:sz w:val="28"/>
          <w:szCs w:val="28"/>
        </w:rPr>
        <w:t>Практика: Упражнения на совершенствование связно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3276">
        <w:rPr>
          <w:rFonts w:ascii="Times New Roman" w:hAnsi="Times New Roman" w:cs="Times New Roman"/>
          <w:sz w:val="28"/>
          <w:szCs w:val="28"/>
        </w:rPr>
        <w:t xml:space="preserve"> речи.</w:t>
      </w:r>
    </w:p>
    <w:p w14:paraId="46AFF5DD" w14:textId="77777777" w:rsidR="000A4A3D" w:rsidRPr="00C82349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55, 56.</w:t>
      </w:r>
      <w:r w:rsidRPr="00C82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Пересказ</w:t>
      </w:r>
      <w:r w:rsidRPr="00C82349">
        <w:rPr>
          <w:rFonts w:ascii="Times New Roman" w:hAnsi="Times New Roman" w:cs="Times New Roman"/>
          <w:sz w:val="28"/>
          <w:szCs w:val="28"/>
        </w:rPr>
        <w:t xml:space="preserve"> с помощью сюжетных картинок.</w:t>
      </w:r>
      <w:r w:rsidRPr="00C73276">
        <w:rPr>
          <w:rFonts w:ascii="Times New Roman" w:hAnsi="Times New Roman" w:cs="Times New Roman"/>
          <w:sz w:val="28"/>
          <w:szCs w:val="28"/>
        </w:rPr>
        <w:t xml:space="preserve"> Практика: Упражнения на совершенствование связной диало</w:t>
      </w:r>
      <w:r>
        <w:rPr>
          <w:rFonts w:ascii="Times New Roman" w:hAnsi="Times New Roman" w:cs="Times New Roman"/>
          <w:sz w:val="28"/>
          <w:szCs w:val="28"/>
        </w:rPr>
        <w:t>гической и монологической речи.</w:t>
      </w:r>
    </w:p>
    <w:p w14:paraId="67780BEE" w14:textId="77777777" w:rsidR="000A4A3D" w:rsidRPr="00C73276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57.</w:t>
      </w:r>
      <w:r w:rsidRPr="00443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Предлоги.</w:t>
      </w:r>
      <w:r w:rsidRPr="00443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понятиями.</w:t>
      </w:r>
      <w:r w:rsidRPr="00C73276">
        <w:rPr>
          <w:rFonts w:ascii="Times New Roman" w:hAnsi="Times New Roman" w:cs="Times New Roman"/>
          <w:sz w:val="28"/>
          <w:szCs w:val="28"/>
        </w:rPr>
        <w:t xml:space="preserve"> Практика: Упражнения на совершенствование связно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3276">
        <w:rPr>
          <w:rFonts w:ascii="Times New Roman" w:hAnsi="Times New Roman" w:cs="Times New Roman"/>
          <w:sz w:val="28"/>
          <w:szCs w:val="28"/>
        </w:rPr>
        <w:t xml:space="preserve"> речи.</w:t>
      </w:r>
    </w:p>
    <w:p w14:paraId="036E91D7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58. Работа с текстом «</w:t>
      </w:r>
      <w:r w:rsidRPr="00D26EA7">
        <w:rPr>
          <w:rFonts w:ascii="Times New Roman" w:hAnsi="Times New Roman" w:cs="Times New Roman"/>
          <w:sz w:val="28"/>
          <w:szCs w:val="28"/>
        </w:rPr>
        <w:t>Вопрос – ответ</w:t>
      </w:r>
      <w:r>
        <w:rPr>
          <w:rFonts w:ascii="Times New Roman" w:hAnsi="Times New Roman" w:cs="Times New Roman"/>
          <w:sz w:val="28"/>
          <w:szCs w:val="28"/>
        </w:rPr>
        <w:t xml:space="preserve">» в форме диалога. Практика: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Упражнение на совершенствование связной диалогической речи.</w:t>
      </w:r>
    </w:p>
    <w:p w14:paraId="43DD998E" w14:textId="77777777" w:rsidR="000A4A3D" w:rsidRPr="00D26EA7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59. Инсценированное чтение русских народных сказок. Практика: Формирование навыков выразительного чтения при инсценированном чтении русских народных сказок.</w:t>
      </w:r>
    </w:p>
    <w:p w14:paraId="2758BC1F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 w:rsidRPr="004A4A04">
        <w:rPr>
          <w:rFonts w:ascii="Times New Roman" w:hAnsi="Times New Roman" w:cs="Times New Roman"/>
          <w:sz w:val="28"/>
          <w:szCs w:val="28"/>
        </w:rPr>
        <w:t xml:space="preserve">Тема 60. </w:t>
      </w:r>
      <w:r>
        <w:rPr>
          <w:rFonts w:ascii="Times New Roman" w:hAnsi="Times New Roman" w:cs="Times New Roman"/>
          <w:sz w:val="28"/>
          <w:szCs w:val="28"/>
        </w:rPr>
        <w:t>Сочиняем и фантазируем. Работа с понятиями. Практика: Устное упражнение на составление небольших рассказов.</w:t>
      </w:r>
    </w:p>
    <w:p w14:paraId="1235BB72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61, 62.</w:t>
      </w:r>
      <w:r w:rsidRPr="00D53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текстом «</w:t>
      </w:r>
      <w:r w:rsidRPr="00D26EA7">
        <w:rPr>
          <w:rFonts w:ascii="Times New Roman" w:hAnsi="Times New Roman" w:cs="Times New Roman"/>
          <w:sz w:val="28"/>
          <w:szCs w:val="28"/>
        </w:rPr>
        <w:t>Вопрос – ответ</w:t>
      </w:r>
      <w:r>
        <w:rPr>
          <w:rFonts w:ascii="Times New Roman" w:hAnsi="Times New Roman" w:cs="Times New Roman"/>
          <w:sz w:val="28"/>
          <w:szCs w:val="28"/>
        </w:rPr>
        <w:t>» в форме диалога. Практика: Упражнение на совершенствование связной диалогической речи.</w:t>
      </w:r>
    </w:p>
    <w:p w14:paraId="3264B126" w14:textId="77777777" w:rsidR="000A4A3D" w:rsidRDefault="000A4A3D" w:rsidP="000A4A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63.</w:t>
      </w:r>
      <w:r w:rsidRPr="00A6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конкурсам различного уровня</w:t>
      </w:r>
      <w:r w:rsidRPr="009A54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Практика. Участие в конкурсах.</w:t>
      </w:r>
    </w:p>
    <w:p w14:paraId="5BECC323" w14:textId="77777777" w:rsidR="000A4A3D" w:rsidRDefault="000A4A3D" w:rsidP="000A4A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64.</w:t>
      </w:r>
      <w:r w:rsidRPr="00A6215D">
        <w:rPr>
          <w:rFonts w:ascii="Times New Roman" w:hAnsi="Times New Roman" w:cs="Times New Roman"/>
          <w:sz w:val="28"/>
          <w:szCs w:val="28"/>
        </w:rPr>
        <w:t xml:space="preserve"> </w:t>
      </w:r>
      <w:r w:rsidRPr="00D26EA7">
        <w:rPr>
          <w:rFonts w:ascii="Times New Roman" w:hAnsi="Times New Roman" w:cs="Times New Roman"/>
          <w:sz w:val="28"/>
          <w:szCs w:val="28"/>
        </w:rPr>
        <w:t>Итоговое повторение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2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Теория: Обобщение изученного материала за полный курс обучения.</w:t>
      </w:r>
      <w:r w:rsidRPr="00D26E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0708BB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65.</w:t>
      </w:r>
      <w:r w:rsidRPr="00A62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Итоговая аттестация. Практика:</w:t>
      </w:r>
      <w:r w:rsidRPr="00A62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уч-ся.</w:t>
      </w:r>
    </w:p>
    <w:p w14:paraId="19E6C0CF" w14:textId="77777777" w:rsidR="000A4A3D" w:rsidRDefault="000A4A3D" w:rsidP="000A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66. Итоги года.</w:t>
      </w:r>
    </w:p>
    <w:p w14:paraId="447F74A1" w14:textId="77777777" w:rsidR="000A4A3D" w:rsidRPr="00520866" w:rsidRDefault="000A4A3D" w:rsidP="000A4A3D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Раздел 5. Досугово-просветительская деятельность. Практика: интеллектуально-творческие игры, экскурсии в детскую библиотеку г. Нягани.</w:t>
      </w:r>
    </w:p>
    <w:p w14:paraId="68AA1D80" w14:textId="77777777" w:rsidR="004F1B42" w:rsidRDefault="004F1B42" w:rsidP="004F1B42"/>
    <w:p w14:paraId="613AAF9C" w14:textId="77777777" w:rsidR="00734D1A" w:rsidRDefault="00734D1A" w:rsidP="009917C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003F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642B5A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14:paraId="236FD408" w14:textId="77777777" w:rsidR="00734D1A" w:rsidRDefault="00275191" w:rsidP="0032045A">
      <w:pPr>
        <w:pStyle w:val="12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Работая по данной </w:t>
      </w:r>
      <w:r w:rsidR="00B3789D">
        <w:rPr>
          <w:sz w:val="28"/>
          <w:szCs w:val="28"/>
        </w:rPr>
        <w:t xml:space="preserve">программе, следует обратить </w:t>
      </w:r>
      <w:r w:rsidR="00734D1A">
        <w:rPr>
          <w:sz w:val="28"/>
          <w:szCs w:val="28"/>
        </w:rPr>
        <w:t>внимание на следующие</w:t>
      </w:r>
      <w:r w:rsidR="004911A3">
        <w:rPr>
          <w:sz w:val="28"/>
          <w:szCs w:val="28"/>
        </w:rPr>
        <w:t xml:space="preserve"> </w:t>
      </w:r>
      <w:r w:rsidR="00734D1A">
        <w:rPr>
          <w:sz w:val="28"/>
          <w:szCs w:val="28"/>
        </w:rPr>
        <w:t>особенности:</w:t>
      </w:r>
    </w:p>
    <w:p w14:paraId="14260103" w14:textId="77777777" w:rsidR="00734D1A" w:rsidRDefault="00134933" w:rsidP="003204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4D1A">
        <w:rPr>
          <w:rFonts w:ascii="Times New Roman" w:hAnsi="Times New Roman" w:cs="Times New Roman"/>
          <w:sz w:val="28"/>
          <w:szCs w:val="28"/>
        </w:rPr>
        <w:t xml:space="preserve">систематичность (последовательность, перспективность, взаимосвязь разнообразных упражнений, </w:t>
      </w:r>
      <w:r w:rsidR="00003F67">
        <w:rPr>
          <w:rFonts w:ascii="Times New Roman" w:hAnsi="Times New Roman" w:cs="Times New Roman"/>
          <w:sz w:val="28"/>
          <w:szCs w:val="28"/>
        </w:rPr>
        <w:t>умение подчинить их единой цели</w:t>
      </w:r>
      <w:r w:rsidR="00734D1A">
        <w:rPr>
          <w:rFonts w:ascii="Times New Roman" w:hAnsi="Times New Roman" w:cs="Times New Roman"/>
          <w:sz w:val="28"/>
          <w:szCs w:val="28"/>
        </w:rPr>
        <w:t xml:space="preserve">) - важнейшее требование, предъявляемое к речевым упражнениям; </w:t>
      </w:r>
    </w:p>
    <w:p w14:paraId="11019C38" w14:textId="77777777" w:rsidR="00734D1A" w:rsidRDefault="00134933" w:rsidP="003204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4D1A">
        <w:rPr>
          <w:rFonts w:ascii="Times New Roman" w:hAnsi="Times New Roman" w:cs="Times New Roman"/>
          <w:sz w:val="28"/>
          <w:szCs w:val="28"/>
        </w:rPr>
        <w:t>разнообразие видов упражнений. Речевые упражнения, как пр</w:t>
      </w:r>
      <w:r w:rsidR="00924BF8">
        <w:rPr>
          <w:rFonts w:ascii="Times New Roman" w:hAnsi="Times New Roman" w:cs="Times New Roman"/>
          <w:sz w:val="28"/>
          <w:szCs w:val="28"/>
        </w:rPr>
        <w:t xml:space="preserve">авило, не дают </w:t>
      </w:r>
      <w:r w:rsidR="00734D1A">
        <w:rPr>
          <w:rFonts w:ascii="Times New Roman" w:hAnsi="Times New Roman" w:cs="Times New Roman"/>
          <w:sz w:val="28"/>
          <w:szCs w:val="28"/>
        </w:rPr>
        <w:t>эффекта за короткий срок. В развитии речи нужна долгая, кропотл</w:t>
      </w:r>
      <w:r w:rsidR="00924BF8">
        <w:rPr>
          <w:rFonts w:ascii="Times New Roman" w:hAnsi="Times New Roman" w:cs="Times New Roman"/>
          <w:sz w:val="28"/>
          <w:szCs w:val="28"/>
        </w:rPr>
        <w:t>ивая работа учащихся и педагога</w:t>
      </w:r>
      <w:r w:rsidR="00734D1A">
        <w:rPr>
          <w:rFonts w:ascii="Times New Roman" w:hAnsi="Times New Roman" w:cs="Times New Roman"/>
          <w:sz w:val="28"/>
          <w:szCs w:val="28"/>
        </w:rPr>
        <w:t>. Речевые умения и навыки развиваются по законам геометрической прогрессии: малый успех приводит к большому, речь совершенствуется и обогащается.</w:t>
      </w:r>
    </w:p>
    <w:p w14:paraId="05D2D8CE" w14:textId="77777777" w:rsidR="004911A3" w:rsidRDefault="004911A3" w:rsidP="0032045A">
      <w:pPr>
        <w:pStyle w:val="121"/>
        <w:shd w:val="clear" w:color="auto" w:fill="auto"/>
        <w:spacing w:after="0" w:line="360" w:lineRule="auto"/>
        <w:ind w:left="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проведения занятий: </w:t>
      </w:r>
    </w:p>
    <w:p w14:paraId="04D3FCC1" w14:textId="77777777" w:rsidR="001D693D" w:rsidRDefault="004911A3" w:rsidP="0032045A">
      <w:pPr>
        <w:pStyle w:val="12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D693D">
        <w:rPr>
          <w:sz w:val="28"/>
          <w:szCs w:val="28"/>
        </w:rPr>
        <w:t>р</w:t>
      </w:r>
      <w:r w:rsidR="001D693D" w:rsidRPr="001D693D">
        <w:rPr>
          <w:sz w:val="28"/>
          <w:szCs w:val="28"/>
        </w:rPr>
        <w:t>ол</w:t>
      </w:r>
      <w:r w:rsidR="001D693D">
        <w:rPr>
          <w:sz w:val="28"/>
          <w:szCs w:val="28"/>
        </w:rPr>
        <w:t xml:space="preserve">евые игры; </w:t>
      </w:r>
    </w:p>
    <w:p w14:paraId="53942824" w14:textId="77777777" w:rsidR="004911A3" w:rsidRDefault="001D693D" w:rsidP="0032045A">
      <w:pPr>
        <w:pStyle w:val="12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игры</w:t>
      </w:r>
      <w:r w:rsidR="004911A3">
        <w:rPr>
          <w:sz w:val="28"/>
          <w:szCs w:val="28"/>
        </w:rPr>
        <w:t xml:space="preserve"> с элементами исследовательской деятельности, применением знаний на практике;</w:t>
      </w:r>
    </w:p>
    <w:p w14:paraId="75D4D779" w14:textId="77777777" w:rsidR="001D693D" w:rsidRDefault="001D693D" w:rsidP="0032045A">
      <w:pPr>
        <w:pStyle w:val="12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творческие мастерские;</w:t>
      </w:r>
    </w:p>
    <w:p w14:paraId="015B3A77" w14:textId="77777777" w:rsidR="001D693D" w:rsidRDefault="001D693D" w:rsidP="0032045A">
      <w:pPr>
        <w:pStyle w:val="12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творческие конкурсы;</w:t>
      </w:r>
    </w:p>
    <w:p w14:paraId="23DEA44D" w14:textId="77777777" w:rsidR="004911A3" w:rsidRDefault="004911A3" w:rsidP="0032045A">
      <w:pPr>
        <w:pStyle w:val="121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</w:t>
      </w:r>
      <w:r w:rsidR="00275191">
        <w:rPr>
          <w:sz w:val="28"/>
          <w:szCs w:val="28"/>
        </w:rPr>
        <w:t xml:space="preserve">актикумы по </w:t>
      </w:r>
      <w:r>
        <w:rPr>
          <w:sz w:val="28"/>
          <w:szCs w:val="28"/>
        </w:rPr>
        <w:t>комплексному применению знаний.</w:t>
      </w:r>
    </w:p>
    <w:p w14:paraId="2F51D2E0" w14:textId="77777777" w:rsidR="004911A3" w:rsidRDefault="004911A3" w:rsidP="00320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организационные формы вовлечения учащихся в учебную деятельность</w:t>
      </w:r>
    </w:p>
    <w:p w14:paraId="7113A37E" w14:textId="77777777" w:rsidR="004911A3" w:rsidRDefault="004911A3" w:rsidP="0032045A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под руководством педагога (усвоение и закрепление теоретического материала)</w:t>
      </w:r>
    </w:p>
    <w:p w14:paraId="1973FF3E" w14:textId="77777777" w:rsidR="004911A3" w:rsidRDefault="004911A3" w:rsidP="0032045A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14:paraId="12139CF5" w14:textId="77777777" w:rsidR="004911A3" w:rsidRDefault="004911A3" w:rsidP="0032045A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группах, парах</w:t>
      </w:r>
    </w:p>
    <w:p w14:paraId="157915A9" w14:textId="77777777" w:rsidR="004911A3" w:rsidRDefault="004911A3" w:rsidP="0032045A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14:paraId="61409FC7" w14:textId="77777777" w:rsidR="00B833C3" w:rsidRDefault="00734D1A" w:rsidP="00320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E3">
        <w:rPr>
          <w:rFonts w:ascii="Times New Roman" w:hAnsi="Times New Roman" w:cs="Times New Roman"/>
          <w:sz w:val="28"/>
          <w:szCs w:val="28"/>
        </w:rPr>
        <w:t xml:space="preserve"> При выборе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53289">
        <w:rPr>
          <w:rFonts w:ascii="Times New Roman" w:hAnsi="Times New Roman" w:cs="Times New Roman"/>
          <w:sz w:val="28"/>
          <w:szCs w:val="28"/>
        </w:rPr>
        <w:t xml:space="preserve">орм промежуточного и итогового </w:t>
      </w:r>
      <w:r w:rsidR="003F07FF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предпочтение должно отдаваться заданиям, проверяющим разные компетенции </w:t>
      </w:r>
      <w:r w:rsidR="00B833C3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. Самостоятельную работу по подготовке к итоговой проверке необходимо вести в следующей последовательности:  </w:t>
      </w:r>
    </w:p>
    <w:p w14:paraId="073E75A8" w14:textId="77777777" w:rsidR="00734D1A" w:rsidRDefault="00734D1A" w:rsidP="0032045A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теоретический материал, обращая внимание на темы, вызывающие затруднения.</w:t>
      </w:r>
    </w:p>
    <w:p w14:paraId="023451C7" w14:textId="77777777" w:rsidR="00734D1A" w:rsidRDefault="00734D1A" w:rsidP="0032045A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дополнительную литературу.</w:t>
      </w:r>
    </w:p>
    <w:p w14:paraId="2C31E50F" w14:textId="77777777" w:rsidR="00734D1A" w:rsidRDefault="00734D1A" w:rsidP="0032045A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заданий следует строить по принципу «от простого – к сложному».       </w:t>
      </w:r>
    </w:p>
    <w:p w14:paraId="112D38E9" w14:textId="77777777" w:rsidR="00DB6BC5" w:rsidRDefault="00BF32D3" w:rsidP="00BF32D3">
      <w:pPr>
        <w:pStyle w:val="100"/>
        <w:shd w:val="clear" w:color="auto" w:fill="auto"/>
        <w:spacing w:after="0" w:line="360" w:lineRule="auto"/>
        <w:jc w:val="center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Условия реализации программы</w:t>
      </w:r>
    </w:p>
    <w:p w14:paraId="0EECFF91" w14:textId="77777777" w:rsidR="00605D23" w:rsidRDefault="00605D23" w:rsidP="0032045A">
      <w:pPr>
        <w:pStyle w:val="100"/>
        <w:numPr>
          <w:ilvl w:val="0"/>
          <w:numId w:val="27"/>
        </w:numPr>
        <w:spacing w:after="0" w:line="360" w:lineRule="auto"/>
        <w:rPr>
          <w:rStyle w:val="13"/>
          <w:b w:val="0"/>
          <w:sz w:val="28"/>
          <w:szCs w:val="28"/>
        </w:rPr>
      </w:pPr>
      <w:r>
        <w:rPr>
          <w:rStyle w:val="13"/>
          <w:b w:val="0"/>
          <w:sz w:val="28"/>
          <w:szCs w:val="28"/>
        </w:rPr>
        <w:t>рабочее место для педагога;</w:t>
      </w:r>
    </w:p>
    <w:p w14:paraId="351504A4" w14:textId="77777777" w:rsidR="00605D23" w:rsidRPr="00605D23" w:rsidRDefault="00605D23" w:rsidP="0032045A">
      <w:pPr>
        <w:pStyle w:val="100"/>
        <w:numPr>
          <w:ilvl w:val="0"/>
          <w:numId w:val="27"/>
        </w:numPr>
        <w:spacing w:after="0" w:line="360" w:lineRule="auto"/>
        <w:rPr>
          <w:rStyle w:val="13"/>
          <w:b w:val="0"/>
          <w:sz w:val="28"/>
          <w:szCs w:val="28"/>
        </w:rPr>
      </w:pPr>
      <w:r w:rsidRPr="00605D23">
        <w:rPr>
          <w:rStyle w:val="13"/>
          <w:b w:val="0"/>
          <w:sz w:val="28"/>
          <w:szCs w:val="28"/>
        </w:rPr>
        <w:t>компьютер;</w:t>
      </w:r>
    </w:p>
    <w:p w14:paraId="025FCC71" w14:textId="77777777" w:rsidR="00605D23" w:rsidRPr="00605D23" w:rsidRDefault="00605D23" w:rsidP="0032045A">
      <w:pPr>
        <w:pStyle w:val="100"/>
        <w:numPr>
          <w:ilvl w:val="0"/>
          <w:numId w:val="27"/>
        </w:numPr>
        <w:spacing w:after="0" w:line="360" w:lineRule="auto"/>
        <w:rPr>
          <w:rStyle w:val="13"/>
          <w:b w:val="0"/>
          <w:sz w:val="28"/>
          <w:szCs w:val="28"/>
        </w:rPr>
      </w:pPr>
      <w:r w:rsidRPr="00605D23">
        <w:rPr>
          <w:rStyle w:val="13"/>
          <w:b w:val="0"/>
          <w:sz w:val="28"/>
          <w:szCs w:val="28"/>
        </w:rPr>
        <w:t>электронные ресурсы: программы, материалы на дисках, флэш-карте;</w:t>
      </w:r>
    </w:p>
    <w:p w14:paraId="3032BBC1" w14:textId="77777777" w:rsidR="00605D23" w:rsidRDefault="00605D23" w:rsidP="0032045A">
      <w:pPr>
        <w:pStyle w:val="100"/>
        <w:numPr>
          <w:ilvl w:val="0"/>
          <w:numId w:val="27"/>
        </w:numPr>
        <w:spacing w:after="0" w:line="360" w:lineRule="auto"/>
        <w:rPr>
          <w:rStyle w:val="13"/>
          <w:b w:val="0"/>
          <w:sz w:val="28"/>
          <w:szCs w:val="28"/>
        </w:rPr>
      </w:pPr>
      <w:r w:rsidRPr="00605D23">
        <w:rPr>
          <w:rStyle w:val="13"/>
          <w:b w:val="0"/>
          <w:sz w:val="28"/>
          <w:szCs w:val="28"/>
        </w:rPr>
        <w:t>множительная тех</w:t>
      </w:r>
      <w:r>
        <w:rPr>
          <w:rStyle w:val="13"/>
          <w:b w:val="0"/>
          <w:sz w:val="28"/>
          <w:szCs w:val="28"/>
        </w:rPr>
        <w:t>ника: сканер, принтер, ксерокс;</w:t>
      </w:r>
    </w:p>
    <w:p w14:paraId="2559B781" w14:textId="77777777" w:rsidR="00605D23" w:rsidRDefault="00605D23" w:rsidP="0032045A">
      <w:pPr>
        <w:pStyle w:val="100"/>
        <w:numPr>
          <w:ilvl w:val="0"/>
          <w:numId w:val="27"/>
        </w:numPr>
        <w:spacing w:after="0" w:line="360" w:lineRule="auto"/>
        <w:rPr>
          <w:rStyle w:val="13"/>
          <w:b w:val="0"/>
          <w:sz w:val="28"/>
          <w:szCs w:val="28"/>
        </w:rPr>
      </w:pPr>
      <w:r w:rsidRPr="00605D23">
        <w:rPr>
          <w:rStyle w:val="13"/>
          <w:b w:val="0"/>
          <w:sz w:val="28"/>
          <w:szCs w:val="28"/>
        </w:rPr>
        <w:t>книги, журналы, газеты;</w:t>
      </w:r>
    </w:p>
    <w:p w14:paraId="7DE198EA" w14:textId="77777777" w:rsidR="00262E5F" w:rsidRDefault="00262E5F" w:rsidP="0032045A">
      <w:pPr>
        <w:pStyle w:val="100"/>
        <w:numPr>
          <w:ilvl w:val="0"/>
          <w:numId w:val="27"/>
        </w:numPr>
        <w:spacing w:after="0" w:line="360" w:lineRule="auto"/>
        <w:rPr>
          <w:rStyle w:val="13"/>
          <w:b w:val="0"/>
          <w:sz w:val="28"/>
          <w:szCs w:val="28"/>
        </w:rPr>
      </w:pPr>
      <w:r>
        <w:rPr>
          <w:rStyle w:val="13"/>
          <w:b w:val="0"/>
          <w:sz w:val="28"/>
          <w:szCs w:val="28"/>
        </w:rPr>
        <w:t>телевизор;</w:t>
      </w:r>
    </w:p>
    <w:p w14:paraId="52B44D08" w14:textId="77777777" w:rsidR="00262E5F" w:rsidRPr="00605D23" w:rsidRDefault="00262E5F" w:rsidP="0032045A">
      <w:pPr>
        <w:pStyle w:val="100"/>
        <w:numPr>
          <w:ilvl w:val="0"/>
          <w:numId w:val="27"/>
        </w:numPr>
        <w:spacing w:after="0" w:line="360" w:lineRule="auto"/>
        <w:rPr>
          <w:rStyle w:val="13"/>
          <w:b w:val="0"/>
          <w:sz w:val="28"/>
          <w:szCs w:val="28"/>
        </w:rPr>
      </w:pPr>
      <w:r>
        <w:rPr>
          <w:rStyle w:val="13"/>
          <w:b w:val="0"/>
          <w:sz w:val="28"/>
          <w:szCs w:val="28"/>
        </w:rPr>
        <w:t>доска магнитная.</w:t>
      </w:r>
    </w:p>
    <w:p w14:paraId="69FC07D7" w14:textId="77777777" w:rsidR="0078702C" w:rsidRDefault="0078702C" w:rsidP="00594253">
      <w:pPr>
        <w:pStyle w:val="a7"/>
        <w:shd w:val="clear" w:color="auto" w:fill="auto"/>
        <w:spacing w:before="0" w:after="60" w:line="360" w:lineRule="auto"/>
        <w:rPr>
          <w:b/>
          <w:bCs/>
          <w:sz w:val="28"/>
          <w:szCs w:val="28"/>
        </w:rPr>
      </w:pPr>
    </w:p>
    <w:p w14:paraId="04C5BE71" w14:textId="77777777" w:rsidR="004C2F10" w:rsidRDefault="004C2F10" w:rsidP="00BF32D3">
      <w:pPr>
        <w:pStyle w:val="a7"/>
        <w:shd w:val="clear" w:color="auto" w:fill="auto"/>
        <w:spacing w:before="0" w:after="60" w:line="360" w:lineRule="auto"/>
        <w:jc w:val="center"/>
        <w:rPr>
          <w:b/>
          <w:bCs/>
          <w:sz w:val="28"/>
          <w:szCs w:val="28"/>
        </w:rPr>
      </w:pPr>
    </w:p>
    <w:p w14:paraId="3127A7C7" w14:textId="77777777" w:rsidR="005E2690" w:rsidRPr="00DB6BC5" w:rsidRDefault="009A45CA" w:rsidP="00BF32D3">
      <w:pPr>
        <w:pStyle w:val="a7"/>
        <w:shd w:val="clear" w:color="auto" w:fill="auto"/>
        <w:spacing w:before="0" w:after="60" w:line="360" w:lineRule="auto"/>
        <w:jc w:val="center"/>
        <w:rPr>
          <w:sz w:val="28"/>
          <w:szCs w:val="28"/>
        </w:rPr>
      </w:pPr>
      <w:r w:rsidRPr="00DB6BC5">
        <w:rPr>
          <w:b/>
          <w:bCs/>
          <w:sz w:val="28"/>
          <w:szCs w:val="28"/>
        </w:rPr>
        <w:lastRenderedPageBreak/>
        <w:t xml:space="preserve">Список </w:t>
      </w:r>
      <w:r w:rsidR="00734D1A" w:rsidRPr="00DB6BC5">
        <w:rPr>
          <w:b/>
          <w:bCs/>
          <w:sz w:val="28"/>
          <w:szCs w:val="28"/>
        </w:rPr>
        <w:t>литературы</w:t>
      </w:r>
    </w:p>
    <w:p w14:paraId="595C5602" w14:textId="77777777" w:rsidR="005E2690" w:rsidRPr="005E2690" w:rsidRDefault="00CC1EA4" w:rsidP="00DB6BC5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Дурова Н.В.,</w:t>
      </w:r>
      <w:r w:rsidR="005E2690" w:rsidRPr="005E2690">
        <w:rPr>
          <w:rFonts w:ascii="Times New Roman" w:hAnsi="Times New Roman" w:cs="Times New Roman"/>
          <w:sz w:val="28"/>
          <w:szCs w:val="28"/>
        </w:rPr>
        <w:t xml:space="preserve"> Иванкова Р.А, </w:t>
      </w:r>
      <w:proofErr w:type="spellStart"/>
      <w:r w:rsidR="005E2690" w:rsidRPr="005E2690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="005E2690" w:rsidRPr="005E2690">
        <w:rPr>
          <w:rFonts w:ascii="Times New Roman" w:hAnsi="Times New Roman" w:cs="Times New Roman"/>
          <w:sz w:val="28"/>
          <w:szCs w:val="28"/>
        </w:rPr>
        <w:t xml:space="preserve"> Е.С Истоки диалога 5-7 лет, М., Мозаика-синтез,2004.</w:t>
      </w:r>
    </w:p>
    <w:p w14:paraId="465C66F7" w14:textId="77777777" w:rsidR="005E2690" w:rsidRPr="005E2690" w:rsidRDefault="005E2690" w:rsidP="00DB6BC5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proofErr w:type="spellStart"/>
      <w:r w:rsidRPr="005E2690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5E2690">
        <w:rPr>
          <w:rFonts w:ascii="Times New Roman" w:hAnsi="Times New Roman" w:cs="Times New Roman"/>
          <w:sz w:val="28"/>
          <w:szCs w:val="28"/>
        </w:rPr>
        <w:t xml:space="preserve"> А.Г. Речь и речевое общен</w:t>
      </w:r>
      <w:r w:rsidR="00CC1EA4">
        <w:rPr>
          <w:rFonts w:ascii="Times New Roman" w:hAnsi="Times New Roman" w:cs="Times New Roman"/>
          <w:sz w:val="28"/>
          <w:szCs w:val="28"/>
        </w:rPr>
        <w:t xml:space="preserve">ие: книга для воспитателей </w:t>
      </w:r>
      <w:proofErr w:type="spellStart"/>
      <w:r w:rsidR="00CC1EA4">
        <w:rPr>
          <w:rFonts w:ascii="Times New Roman" w:hAnsi="Times New Roman" w:cs="Times New Roman"/>
          <w:sz w:val="28"/>
          <w:szCs w:val="28"/>
        </w:rPr>
        <w:t>дет.</w:t>
      </w:r>
      <w:r w:rsidRPr="005E2690">
        <w:rPr>
          <w:rFonts w:ascii="Times New Roman" w:hAnsi="Times New Roman" w:cs="Times New Roman"/>
          <w:sz w:val="28"/>
          <w:szCs w:val="28"/>
        </w:rPr>
        <w:t>сада</w:t>
      </w:r>
      <w:proofErr w:type="spellEnd"/>
      <w:r w:rsidRPr="005E2690">
        <w:rPr>
          <w:rFonts w:ascii="Times New Roman" w:hAnsi="Times New Roman" w:cs="Times New Roman"/>
          <w:sz w:val="28"/>
          <w:szCs w:val="28"/>
        </w:rPr>
        <w:t>.-</w:t>
      </w:r>
      <w:r w:rsidR="00CC1EA4">
        <w:rPr>
          <w:rFonts w:ascii="Times New Roman" w:hAnsi="Times New Roman" w:cs="Times New Roman"/>
          <w:sz w:val="28"/>
          <w:szCs w:val="28"/>
        </w:rPr>
        <w:t xml:space="preserve"> </w:t>
      </w:r>
      <w:r w:rsidRPr="005E2690">
        <w:rPr>
          <w:rFonts w:ascii="Times New Roman" w:hAnsi="Times New Roman" w:cs="Times New Roman"/>
          <w:sz w:val="28"/>
          <w:szCs w:val="28"/>
        </w:rPr>
        <w:t>М.: Мозаика-синтез, 1999.</w:t>
      </w:r>
    </w:p>
    <w:p w14:paraId="61E6DC35" w14:textId="77777777" w:rsidR="005E2690" w:rsidRPr="005E2690" w:rsidRDefault="005E2690" w:rsidP="00DB6BC5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5E2690">
        <w:rPr>
          <w:rFonts w:ascii="Times New Roman" w:hAnsi="Times New Roman" w:cs="Times New Roman"/>
          <w:sz w:val="28"/>
          <w:szCs w:val="28"/>
        </w:rPr>
        <w:t xml:space="preserve">Алексеева М.М., Яшина В.И. Речевое развитие дошкольников: учебное пособие для студентов </w:t>
      </w:r>
      <w:proofErr w:type="spellStart"/>
      <w:r w:rsidRPr="005E269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E2690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5E269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E2690">
        <w:rPr>
          <w:rFonts w:ascii="Times New Roman" w:hAnsi="Times New Roman" w:cs="Times New Roman"/>
          <w:sz w:val="28"/>
          <w:szCs w:val="28"/>
        </w:rPr>
        <w:t>. учеб. заведений.-М.: Издательский центр «Академия», 1999.</w:t>
      </w:r>
    </w:p>
    <w:p w14:paraId="709ACC38" w14:textId="77777777" w:rsidR="005E2690" w:rsidRPr="005E2690" w:rsidRDefault="005E2690" w:rsidP="00DB6BC5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5E2690">
        <w:rPr>
          <w:rFonts w:ascii="Times New Roman" w:hAnsi="Times New Roman" w:cs="Times New Roman"/>
          <w:sz w:val="28"/>
          <w:szCs w:val="28"/>
        </w:rPr>
        <w:t>Выготский Л.С. Игра и ее роль в психическом развитии//вопросы психологии.-1966.-№6</w:t>
      </w:r>
    </w:p>
    <w:p w14:paraId="7D9980EB" w14:textId="77777777" w:rsidR="005E2690" w:rsidRPr="005E2690" w:rsidRDefault="005E2690" w:rsidP="00DB6BC5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5E2690">
        <w:rPr>
          <w:rFonts w:ascii="Times New Roman" w:hAnsi="Times New Roman" w:cs="Times New Roman"/>
          <w:sz w:val="28"/>
          <w:szCs w:val="28"/>
        </w:rPr>
        <w:t>Выготский Л.С. Мышление и речь//собр. Соч.- М., Педагогика.1982.</w:t>
      </w:r>
    </w:p>
    <w:p w14:paraId="04F3ABE3" w14:textId="77777777" w:rsidR="005E2690" w:rsidRPr="005E2690" w:rsidRDefault="005E2690" w:rsidP="00E661E4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5E2690">
        <w:rPr>
          <w:rFonts w:ascii="Times New Roman" w:hAnsi="Times New Roman" w:cs="Times New Roman"/>
          <w:sz w:val="28"/>
          <w:szCs w:val="28"/>
        </w:rPr>
        <w:t>Лопухина И.С. Логопедия, 550 занимательных упражнений для развития речи.-М.Аквариум,1995.</w:t>
      </w:r>
    </w:p>
    <w:p w14:paraId="1315E854" w14:textId="77777777" w:rsidR="005E2690" w:rsidRPr="005E2690" w:rsidRDefault="005E2690" w:rsidP="00E661E4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5E2690">
        <w:rPr>
          <w:rFonts w:ascii="Times New Roman" w:hAnsi="Times New Roman" w:cs="Times New Roman"/>
          <w:sz w:val="28"/>
          <w:szCs w:val="28"/>
        </w:rPr>
        <w:t>Развитие общения дошкольников со сверстниками/под ред. А.Г. Рузской.- Педагогика,1989.</w:t>
      </w:r>
    </w:p>
    <w:p w14:paraId="4A7E8F38" w14:textId="77777777" w:rsidR="005E2690" w:rsidRPr="005E2690" w:rsidRDefault="005E2690" w:rsidP="00E661E4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5E2690">
        <w:rPr>
          <w:rFonts w:ascii="Times New Roman" w:hAnsi="Times New Roman" w:cs="Times New Roman"/>
          <w:sz w:val="28"/>
          <w:szCs w:val="28"/>
        </w:rPr>
        <w:t>Ушакова О.С. Развитие речи дошкольников.- М.: изд-во Инта психотерапии, 2001.</w:t>
      </w:r>
    </w:p>
    <w:p w14:paraId="744933BA" w14:textId="77777777" w:rsidR="005E2690" w:rsidRPr="00594253" w:rsidRDefault="005E2690" w:rsidP="00594253">
      <w:pPr>
        <w:widowControl/>
        <w:numPr>
          <w:ilvl w:val="0"/>
          <w:numId w:val="20"/>
        </w:num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proofErr w:type="spellStart"/>
      <w:r w:rsidRPr="005E2690">
        <w:rPr>
          <w:rFonts w:ascii="Times New Roman" w:hAnsi="Times New Roman" w:cs="Times New Roman"/>
          <w:sz w:val="28"/>
          <w:szCs w:val="28"/>
        </w:rPr>
        <w:t>Фельдчер</w:t>
      </w:r>
      <w:proofErr w:type="spellEnd"/>
      <w:r w:rsidRPr="005E2690">
        <w:rPr>
          <w:rFonts w:ascii="Times New Roman" w:hAnsi="Times New Roman" w:cs="Times New Roman"/>
          <w:sz w:val="28"/>
          <w:szCs w:val="28"/>
        </w:rPr>
        <w:t xml:space="preserve"> Ш., </w:t>
      </w:r>
      <w:proofErr w:type="spellStart"/>
      <w:r w:rsidRPr="005E2690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5E2690">
        <w:rPr>
          <w:rFonts w:ascii="Times New Roman" w:hAnsi="Times New Roman" w:cs="Times New Roman"/>
          <w:sz w:val="28"/>
          <w:szCs w:val="28"/>
        </w:rPr>
        <w:t xml:space="preserve"> С. 400 способов занять ребенка от 2 до 8 лет- СПб: Питер Пресс, 1996.</w:t>
      </w:r>
    </w:p>
    <w:p w14:paraId="3752655A" w14:textId="77777777" w:rsidR="00EE068A" w:rsidRPr="002E66A1" w:rsidRDefault="00EE068A" w:rsidP="006756C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66A1">
        <w:rPr>
          <w:rFonts w:ascii="Times New Roman" w:hAnsi="Times New Roman" w:cs="Times New Roman"/>
          <w:b/>
          <w:bCs/>
          <w:sz w:val="28"/>
          <w:szCs w:val="28"/>
        </w:rPr>
        <w:t>Словари и справочники</w:t>
      </w:r>
    </w:p>
    <w:p w14:paraId="6F06EE0E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1. Абрамов Н. Словарь русских синонимов и сходных по смыслу выражений. Любое издание.</w:t>
      </w:r>
    </w:p>
    <w:p w14:paraId="77E79069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2.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 xml:space="preserve">Агеенко Ф.Л., </w:t>
      </w:r>
      <w:proofErr w:type="spellStart"/>
      <w:r w:rsidRPr="00EE068A">
        <w:rPr>
          <w:rFonts w:ascii="Times New Roman" w:hAnsi="Times New Roman" w:cs="Times New Roman"/>
          <w:bCs/>
          <w:sz w:val="28"/>
          <w:szCs w:val="28"/>
        </w:rPr>
        <w:t>Зарва</w:t>
      </w:r>
      <w:proofErr w:type="spellEnd"/>
      <w:r w:rsidRPr="00EE068A">
        <w:rPr>
          <w:rFonts w:ascii="Times New Roman" w:hAnsi="Times New Roman" w:cs="Times New Roman"/>
          <w:bCs/>
          <w:sz w:val="28"/>
          <w:szCs w:val="28"/>
        </w:rPr>
        <w:t xml:space="preserve"> М.В. Словарь ударений русского языка. М., 2000</w:t>
      </w:r>
    </w:p>
    <w:p w14:paraId="099BF9C5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3.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068A">
        <w:rPr>
          <w:rFonts w:ascii="Times New Roman" w:hAnsi="Times New Roman" w:cs="Times New Roman"/>
          <w:bCs/>
          <w:sz w:val="28"/>
          <w:szCs w:val="28"/>
        </w:rPr>
        <w:t>Бельчиков</w:t>
      </w:r>
      <w:proofErr w:type="spellEnd"/>
      <w:r w:rsidRPr="00EE068A">
        <w:rPr>
          <w:rFonts w:ascii="Times New Roman" w:hAnsi="Times New Roman" w:cs="Times New Roman"/>
          <w:bCs/>
          <w:sz w:val="28"/>
          <w:szCs w:val="28"/>
        </w:rPr>
        <w:t xml:space="preserve"> Ю.А., Панюшева М.С. Словарь паронимов русского языка. М., 1994</w:t>
      </w:r>
    </w:p>
    <w:p w14:paraId="3FC9A427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4.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 xml:space="preserve">Большой орфографический словарь русского языка. Ред. С.Г. </w:t>
      </w:r>
      <w:proofErr w:type="spellStart"/>
      <w:r w:rsidRPr="00EE068A">
        <w:rPr>
          <w:rFonts w:ascii="Times New Roman" w:hAnsi="Times New Roman" w:cs="Times New Roman"/>
          <w:bCs/>
          <w:sz w:val="28"/>
          <w:szCs w:val="28"/>
        </w:rPr>
        <w:t>Бархударов</w:t>
      </w:r>
      <w:proofErr w:type="spellEnd"/>
      <w:r w:rsidRPr="00EE068A">
        <w:rPr>
          <w:rFonts w:ascii="Times New Roman" w:hAnsi="Times New Roman" w:cs="Times New Roman"/>
          <w:bCs/>
          <w:sz w:val="28"/>
          <w:szCs w:val="28"/>
        </w:rPr>
        <w:t xml:space="preserve"> и др. М., 1999</w:t>
      </w:r>
    </w:p>
    <w:p w14:paraId="35AB3EBD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5.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 xml:space="preserve">Граудина Л.К., Ицкович В.А., </w:t>
      </w:r>
      <w:proofErr w:type="spellStart"/>
      <w:r w:rsidRPr="00EE068A">
        <w:rPr>
          <w:rFonts w:ascii="Times New Roman" w:hAnsi="Times New Roman" w:cs="Times New Roman"/>
          <w:bCs/>
          <w:sz w:val="28"/>
          <w:szCs w:val="28"/>
        </w:rPr>
        <w:t>Катлинская</w:t>
      </w:r>
      <w:proofErr w:type="spellEnd"/>
      <w:r w:rsidRPr="00EE068A">
        <w:rPr>
          <w:rFonts w:ascii="Times New Roman" w:hAnsi="Times New Roman" w:cs="Times New Roman"/>
          <w:bCs/>
          <w:sz w:val="28"/>
          <w:szCs w:val="28"/>
        </w:rPr>
        <w:t xml:space="preserve"> Л.П. Грамматическая правильность русской речи. Опыт частотно-стилистического словаря вариантов. М., 1976</w:t>
      </w:r>
    </w:p>
    <w:p w14:paraId="0592B8F2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6.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>Ефремова Т.Ф., Костомаров В.Г. Словарь грамматических трудностей русского языка. М., 1999</w:t>
      </w:r>
    </w:p>
    <w:p w14:paraId="68CDDF0C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7.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>Крысин А.П. Толковый словарь иноязычных слов. М.,1998</w:t>
      </w:r>
    </w:p>
    <w:p w14:paraId="3CF2C5F9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lastRenderedPageBreak/>
        <w:t>8.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>Культура устной и письменной речи делового человека. Справочник. М., 1997</w:t>
      </w:r>
    </w:p>
    <w:p w14:paraId="48A1A98A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9.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 xml:space="preserve">Орфоэпический словарь русского языка. Ред. </w:t>
      </w:r>
      <w:proofErr w:type="spellStart"/>
      <w:r w:rsidRPr="00EE068A">
        <w:rPr>
          <w:rFonts w:ascii="Times New Roman" w:hAnsi="Times New Roman" w:cs="Times New Roman"/>
          <w:bCs/>
          <w:sz w:val="28"/>
          <w:szCs w:val="28"/>
        </w:rPr>
        <w:t>Р.И.Аванесов</w:t>
      </w:r>
      <w:proofErr w:type="spellEnd"/>
      <w:r w:rsidRPr="00EE068A">
        <w:rPr>
          <w:rFonts w:ascii="Times New Roman" w:hAnsi="Times New Roman" w:cs="Times New Roman"/>
          <w:bCs/>
          <w:sz w:val="28"/>
          <w:szCs w:val="28"/>
        </w:rPr>
        <w:t>. Начиная с 5-го издания.</w:t>
      </w:r>
    </w:p>
    <w:p w14:paraId="7CF1E2EE" w14:textId="77777777" w:rsidR="00031EE3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10.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 xml:space="preserve">Розенталь Д.Э., </w:t>
      </w:r>
      <w:proofErr w:type="spellStart"/>
      <w:r w:rsidRPr="00EE068A">
        <w:rPr>
          <w:rFonts w:ascii="Times New Roman" w:hAnsi="Times New Roman" w:cs="Times New Roman"/>
          <w:bCs/>
          <w:sz w:val="28"/>
          <w:szCs w:val="28"/>
        </w:rPr>
        <w:t>Джанджакова</w:t>
      </w:r>
      <w:proofErr w:type="spellEnd"/>
      <w:r w:rsidRPr="00EE068A">
        <w:rPr>
          <w:rFonts w:ascii="Times New Roman" w:hAnsi="Times New Roman" w:cs="Times New Roman"/>
          <w:bCs/>
          <w:sz w:val="28"/>
          <w:szCs w:val="28"/>
        </w:rPr>
        <w:t xml:space="preserve"> Е.В., Кабанова Н.П. Справочник по правописанию, произношению, литературному редактированию. М., 1999</w:t>
      </w:r>
    </w:p>
    <w:p w14:paraId="669BAF75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11.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>Руднев В.П. Словарь культуры ХХ века. М., 1999</w:t>
      </w:r>
    </w:p>
    <w:p w14:paraId="7DA70407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12.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 xml:space="preserve">Словарь антонимов русского языка. </w:t>
      </w:r>
      <w:r w:rsidR="000B778D">
        <w:rPr>
          <w:rFonts w:ascii="Times New Roman" w:hAnsi="Times New Roman" w:cs="Times New Roman"/>
          <w:bCs/>
          <w:sz w:val="28"/>
          <w:szCs w:val="28"/>
        </w:rPr>
        <w:t>Любое издание.</w:t>
      </w:r>
    </w:p>
    <w:p w14:paraId="0B52694C" w14:textId="77777777" w:rsidR="000B778D" w:rsidRPr="00EE068A" w:rsidRDefault="00EE068A" w:rsidP="000B778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13.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 xml:space="preserve">Словарь иностранных слов. </w:t>
      </w:r>
      <w:r w:rsidR="000B778D">
        <w:rPr>
          <w:rFonts w:ascii="Times New Roman" w:hAnsi="Times New Roman" w:cs="Times New Roman"/>
          <w:bCs/>
          <w:sz w:val="28"/>
          <w:szCs w:val="28"/>
        </w:rPr>
        <w:t>Любое издание.</w:t>
      </w:r>
    </w:p>
    <w:p w14:paraId="739E39AF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14.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 xml:space="preserve">Словарь новых слов русского языка. Под ред. </w:t>
      </w:r>
      <w:proofErr w:type="spellStart"/>
      <w:r w:rsidRPr="00EE068A">
        <w:rPr>
          <w:rFonts w:ascii="Times New Roman" w:hAnsi="Times New Roman" w:cs="Times New Roman"/>
          <w:bCs/>
          <w:sz w:val="28"/>
          <w:szCs w:val="28"/>
        </w:rPr>
        <w:t>Н.З.Котеловой</w:t>
      </w:r>
      <w:proofErr w:type="spellEnd"/>
      <w:r w:rsidRPr="00EE068A">
        <w:rPr>
          <w:rFonts w:ascii="Times New Roman" w:hAnsi="Times New Roman" w:cs="Times New Roman"/>
          <w:bCs/>
          <w:sz w:val="28"/>
          <w:szCs w:val="28"/>
        </w:rPr>
        <w:t>. СПб, 1995</w:t>
      </w:r>
    </w:p>
    <w:p w14:paraId="1817EDCE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15.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 xml:space="preserve">Словарь омонимов русского языка. </w:t>
      </w:r>
      <w:r w:rsidR="000B778D">
        <w:rPr>
          <w:rFonts w:ascii="Times New Roman" w:hAnsi="Times New Roman" w:cs="Times New Roman"/>
          <w:bCs/>
          <w:sz w:val="28"/>
          <w:szCs w:val="28"/>
        </w:rPr>
        <w:t>Любое издание.</w:t>
      </w:r>
    </w:p>
    <w:p w14:paraId="690ABBCB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16.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>Словарь сочетаемости слов русского языка. М., 1983</w:t>
      </w:r>
    </w:p>
    <w:p w14:paraId="5BD35148" w14:textId="77777777" w:rsidR="00B463D7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17.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>Современный словарь иностранных слов.</w:t>
      </w:r>
      <w:r w:rsidR="00B463D7" w:rsidRPr="00B4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3D7">
        <w:rPr>
          <w:rFonts w:ascii="Times New Roman" w:hAnsi="Times New Roman" w:cs="Times New Roman"/>
          <w:bCs/>
          <w:sz w:val="28"/>
          <w:szCs w:val="28"/>
        </w:rPr>
        <w:t>Любое издание.</w:t>
      </w:r>
      <w:r w:rsidRPr="00EE06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E21EA2" w14:textId="77777777" w:rsidR="00EE068A" w:rsidRPr="00EE068A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18.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>Тематический словарь русского языка. Ред. В.В. Морковкин. М., 2000</w:t>
      </w:r>
    </w:p>
    <w:p w14:paraId="01BE00C6" w14:textId="77777777" w:rsidR="00B463D7" w:rsidRDefault="00EE068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068A">
        <w:rPr>
          <w:rFonts w:ascii="Times New Roman" w:hAnsi="Times New Roman" w:cs="Times New Roman"/>
          <w:bCs/>
          <w:sz w:val="28"/>
          <w:szCs w:val="28"/>
        </w:rPr>
        <w:t>19.</w:t>
      </w:r>
      <w:r w:rsidR="0032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68A">
        <w:rPr>
          <w:rFonts w:ascii="Times New Roman" w:hAnsi="Times New Roman" w:cs="Times New Roman"/>
          <w:bCs/>
          <w:sz w:val="28"/>
          <w:szCs w:val="28"/>
        </w:rPr>
        <w:t xml:space="preserve">Толковый словарь русского языка конца ХХ века. Языковые изменения. </w:t>
      </w:r>
      <w:r w:rsidR="00B463D7">
        <w:rPr>
          <w:rFonts w:ascii="Times New Roman" w:hAnsi="Times New Roman" w:cs="Times New Roman"/>
          <w:bCs/>
          <w:sz w:val="28"/>
          <w:szCs w:val="28"/>
        </w:rPr>
        <w:t>Любое издание.</w:t>
      </w:r>
    </w:p>
    <w:p w14:paraId="71307030" w14:textId="77777777" w:rsidR="00734D1A" w:rsidRPr="00327A47" w:rsidRDefault="00734D1A" w:rsidP="006756C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0"/>
          <w:sz w:val="28"/>
          <w:szCs w:val="28"/>
        </w:rPr>
        <w:t>Интернет-ресурсы.</w:t>
      </w:r>
    </w:p>
    <w:p w14:paraId="6A4CCD7C" w14:textId="77777777" w:rsidR="00734D1A" w:rsidRDefault="00734D1A" w:rsidP="00BF32D3">
      <w:pPr>
        <w:pStyle w:val="121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360" w:lineRule="auto"/>
        <w:ind w:right="40"/>
        <w:jc w:val="both"/>
        <w:rPr>
          <w:sz w:val="28"/>
          <w:szCs w:val="28"/>
        </w:rPr>
      </w:pPr>
      <w:r>
        <w:rPr>
          <w:rStyle w:val="120"/>
          <w:rFonts w:cs="Courier New"/>
          <w:color w:val="000000"/>
          <w:sz w:val="28"/>
          <w:szCs w:val="28"/>
        </w:rPr>
        <w:t xml:space="preserve"> Единая коллекция Цифровых Образовательных Ресурсов. - Режим </w:t>
      </w:r>
      <w:r w:rsidR="004223DA">
        <w:rPr>
          <w:rStyle w:val="120"/>
          <w:rFonts w:cs="Courier New"/>
          <w:color w:val="000000"/>
          <w:sz w:val="28"/>
          <w:szCs w:val="28"/>
        </w:rPr>
        <w:t>доступа</w:t>
      </w:r>
      <w:r>
        <w:rPr>
          <w:rStyle w:val="120"/>
          <w:rFonts w:cs="Courier New"/>
          <w:color w:val="000000"/>
          <w:sz w:val="28"/>
          <w:szCs w:val="28"/>
        </w:rPr>
        <w:t xml:space="preserve">: </w:t>
      </w:r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http</w:t>
      </w:r>
      <w:r>
        <w:rPr>
          <w:rStyle w:val="120"/>
          <w:rFonts w:cs="Courier New"/>
          <w:color w:val="000000"/>
          <w:sz w:val="28"/>
          <w:szCs w:val="28"/>
          <w:lang w:eastAsia="en-US"/>
        </w:rPr>
        <w:t>://</w:t>
      </w:r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school</w:t>
      </w:r>
      <w:r>
        <w:rPr>
          <w:rStyle w:val="120"/>
          <w:rFonts w:cs="Courier New"/>
          <w:color w:val="000000"/>
          <w:sz w:val="28"/>
          <w:szCs w:val="28"/>
          <w:lang w:eastAsia="en-US"/>
        </w:rPr>
        <w:t xml:space="preserve">- </w:t>
      </w:r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collection</w:t>
      </w:r>
      <w:r>
        <w:rPr>
          <w:rStyle w:val="120"/>
          <w:rFonts w:cs="Courier New"/>
          <w:color w:val="000000"/>
          <w:sz w:val="28"/>
          <w:szCs w:val="28"/>
          <w:lang w:eastAsia="en-US"/>
        </w:rPr>
        <w:t>.</w:t>
      </w:r>
      <w:proofErr w:type="spellStart"/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edu</w:t>
      </w:r>
      <w:proofErr w:type="spellEnd"/>
      <w:r>
        <w:rPr>
          <w:rStyle w:val="120"/>
          <w:rFonts w:cs="Courier New"/>
          <w:color w:val="000000"/>
          <w:sz w:val="28"/>
          <w:szCs w:val="28"/>
          <w:lang w:eastAsia="en-US"/>
        </w:rPr>
        <w:t>.</w:t>
      </w:r>
      <w:proofErr w:type="spellStart"/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ru</w:t>
      </w:r>
      <w:proofErr w:type="spellEnd"/>
    </w:p>
    <w:p w14:paraId="1F73FC1E" w14:textId="77777777" w:rsidR="00734D1A" w:rsidRDefault="00734D1A" w:rsidP="00BF32D3">
      <w:pPr>
        <w:pStyle w:val="121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rStyle w:val="120"/>
          <w:rFonts w:cs="Courier New"/>
          <w:color w:val="000000"/>
          <w:sz w:val="28"/>
          <w:szCs w:val="28"/>
        </w:rPr>
        <w:t xml:space="preserve"> Презентации ур</w:t>
      </w:r>
      <w:r w:rsidR="00037FB3">
        <w:rPr>
          <w:rStyle w:val="120"/>
          <w:rFonts w:cs="Courier New"/>
          <w:color w:val="000000"/>
          <w:sz w:val="28"/>
          <w:szCs w:val="28"/>
        </w:rPr>
        <w:t xml:space="preserve">оков «Начальная школа». – Режим </w:t>
      </w:r>
      <w:r w:rsidR="004223DA">
        <w:rPr>
          <w:rStyle w:val="120"/>
          <w:rFonts w:cs="Courier New"/>
          <w:color w:val="000000"/>
          <w:sz w:val="28"/>
          <w:szCs w:val="28"/>
        </w:rPr>
        <w:t>доступа</w:t>
      </w:r>
      <w:r>
        <w:rPr>
          <w:rStyle w:val="120"/>
          <w:rFonts w:cs="Courier New"/>
          <w:color w:val="000000"/>
          <w:sz w:val="28"/>
          <w:szCs w:val="28"/>
        </w:rPr>
        <w:t xml:space="preserve">: </w:t>
      </w:r>
      <w:hyperlink r:id="rId9" w:history="1"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http</w:t>
        </w:r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://</w:t>
        </w:r>
        <w:proofErr w:type="spellStart"/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nachalka</w:t>
        </w:r>
        <w:proofErr w:type="spellEnd"/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info</w:t>
        </w:r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/</w:t>
        </w:r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about</w:t>
        </w:r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/193</w:t>
        </w:r>
      </w:hyperlink>
    </w:p>
    <w:p w14:paraId="3F9BDE38" w14:textId="77777777" w:rsidR="00734D1A" w:rsidRDefault="00734D1A" w:rsidP="00BF32D3">
      <w:pPr>
        <w:pStyle w:val="121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360" w:lineRule="auto"/>
        <w:ind w:right="40"/>
        <w:jc w:val="both"/>
        <w:rPr>
          <w:sz w:val="28"/>
          <w:szCs w:val="28"/>
        </w:rPr>
      </w:pPr>
      <w:r>
        <w:rPr>
          <w:rStyle w:val="120"/>
          <w:rFonts w:cs="Courier New"/>
          <w:color w:val="000000"/>
          <w:sz w:val="28"/>
          <w:szCs w:val="28"/>
        </w:rPr>
        <w:t xml:space="preserve"> Я иду на урок начальной школы (мате</w:t>
      </w:r>
      <w:r w:rsidR="00DF39B2">
        <w:rPr>
          <w:rStyle w:val="120"/>
          <w:rFonts w:cs="Courier New"/>
          <w:color w:val="000000"/>
          <w:sz w:val="28"/>
          <w:szCs w:val="28"/>
        </w:rPr>
        <w:t>риалы к уроку). - Режим доступа</w:t>
      </w:r>
      <w:r>
        <w:rPr>
          <w:rStyle w:val="120"/>
          <w:rFonts w:cs="Courier New"/>
          <w:color w:val="000000"/>
          <w:sz w:val="28"/>
          <w:szCs w:val="28"/>
        </w:rPr>
        <w:t xml:space="preserve">: </w:t>
      </w:r>
      <w:hyperlink r:id="rId10" w:history="1"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www</w:t>
        </w:r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festival</w:t>
        </w:r>
      </w:hyperlink>
      <w:r>
        <w:rPr>
          <w:rStyle w:val="120"/>
          <w:rFonts w:cs="Courier New"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lseptember</w:t>
      </w:r>
      <w:proofErr w:type="spellEnd"/>
      <w:r>
        <w:rPr>
          <w:rStyle w:val="120"/>
          <w:rFonts w:cs="Courier New"/>
          <w:color w:val="000000"/>
          <w:sz w:val="28"/>
          <w:szCs w:val="28"/>
          <w:lang w:eastAsia="en-US"/>
        </w:rPr>
        <w:t>.</w:t>
      </w:r>
      <w:proofErr w:type="spellStart"/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ru</w:t>
      </w:r>
      <w:proofErr w:type="spellEnd"/>
    </w:p>
    <w:p w14:paraId="59A8E395" w14:textId="77777777" w:rsidR="00734D1A" w:rsidRDefault="00734D1A" w:rsidP="00BF32D3">
      <w:pPr>
        <w:pStyle w:val="121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360" w:lineRule="auto"/>
        <w:ind w:right="40"/>
        <w:jc w:val="both"/>
        <w:rPr>
          <w:sz w:val="28"/>
          <w:szCs w:val="28"/>
        </w:rPr>
      </w:pPr>
      <w:r>
        <w:rPr>
          <w:rStyle w:val="120"/>
          <w:rFonts w:cs="Courier New"/>
          <w:color w:val="000000"/>
          <w:sz w:val="28"/>
          <w:szCs w:val="28"/>
        </w:rPr>
        <w:t xml:space="preserve"> Учебные материалы и словари на сайте «Кир</w:t>
      </w:r>
      <w:r w:rsidR="004223DA">
        <w:rPr>
          <w:rStyle w:val="120"/>
          <w:rFonts w:cs="Courier New"/>
          <w:color w:val="000000"/>
          <w:sz w:val="28"/>
          <w:szCs w:val="28"/>
        </w:rPr>
        <w:t>илл и Мефодий». - Режим доступа</w:t>
      </w:r>
      <w:r>
        <w:rPr>
          <w:rStyle w:val="120"/>
          <w:rFonts w:cs="Courier New"/>
          <w:color w:val="000000"/>
          <w:sz w:val="28"/>
          <w:szCs w:val="28"/>
        </w:rPr>
        <w:t xml:space="preserve">: </w:t>
      </w:r>
      <w:hyperlink r:id="rId11" w:history="1"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www</w:t>
        </w:r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km</w:t>
        </w:r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ru</w:t>
        </w:r>
        <w:proofErr w:type="spellEnd"/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/</w:t>
        </w:r>
      </w:hyperlink>
      <w:r>
        <w:rPr>
          <w:rStyle w:val="120"/>
          <w:rFonts w:cs="Courier New"/>
          <w:color w:val="000000"/>
          <w:sz w:val="28"/>
          <w:szCs w:val="28"/>
          <w:lang w:eastAsia="en-US"/>
        </w:rPr>
        <w:t xml:space="preserve"> </w:t>
      </w:r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education</w:t>
      </w:r>
    </w:p>
    <w:p w14:paraId="3F2FB1C8" w14:textId="77777777" w:rsidR="00734D1A" w:rsidRDefault="00734D1A" w:rsidP="00BF32D3">
      <w:pPr>
        <w:pStyle w:val="121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360" w:lineRule="auto"/>
        <w:ind w:right="40"/>
        <w:jc w:val="both"/>
      </w:pPr>
      <w:r>
        <w:rPr>
          <w:rStyle w:val="120"/>
          <w:rFonts w:cs="Courier New"/>
          <w:color w:val="000000"/>
          <w:sz w:val="28"/>
          <w:szCs w:val="28"/>
        </w:rPr>
        <w:t>Поурочные планы: методическая копилка, информационные техн</w:t>
      </w:r>
      <w:r w:rsidR="004223DA">
        <w:rPr>
          <w:rStyle w:val="120"/>
          <w:rFonts w:cs="Courier New"/>
          <w:color w:val="000000"/>
          <w:sz w:val="28"/>
          <w:szCs w:val="28"/>
        </w:rPr>
        <w:t>ологии в школе. - Режим доступа</w:t>
      </w:r>
      <w:r>
        <w:rPr>
          <w:rStyle w:val="120"/>
          <w:rFonts w:cs="Courier New"/>
          <w:color w:val="000000"/>
          <w:sz w:val="28"/>
          <w:szCs w:val="28"/>
        </w:rPr>
        <w:t xml:space="preserve">: </w:t>
      </w:r>
      <w:hyperlink r:id="rId12" w:history="1"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www</w:t>
        </w:r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uroki</w:t>
        </w:r>
        <w:proofErr w:type="spellEnd"/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ru</w:t>
        </w:r>
        <w:proofErr w:type="spellEnd"/>
      </w:hyperlink>
    </w:p>
    <w:p w14:paraId="23C419A7" w14:textId="77777777" w:rsidR="00734D1A" w:rsidRPr="00E57802" w:rsidRDefault="00734D1A" w:rsidP="00BF32D3">
      <w:pPr>
        <w:pStyle w:val="121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360" w:lineRule="auto"/>
        <w:ind w:right="40"/>
        <w:jc w:val="both"/>
        <w:rPr>
          <w:rStyle w:val="120"/>
          <w:sz w:val="28"/>
          <w:szCs w:val="28"/>
        </w:rPr>
      </w:pPr>
      <w:r>
        <w:rPr>
          <w:rStyle w:val="120"/>
          <w:rFonts w:cs="Courier New"/>
          <w:color w:val="000000"/>
          <w:sz w:val="28"/>
          <w:szCs w:val="28"/>
        </w:rPr>
        <w:t xml:space="preserve"> Официальный сайт УМК</w:t>
      </w:r>
      <w:r w:rsidR="004223DA">
        <w:rPr>
          <w:rStyle w:val="120"/>
          <w:rFonts w:cs="Courier New"/>
          <w:color w:val="000000"/>
          <w:sz w:val="28"/>
          <w:szCs w:val="28"/>
        </w:rPr>
        <w:t xml:space="preserve"> «Перспектива». - Режим доступа</w:t>
      </w:r>
      <w:r>
        <w:rPr>
          <w:rStyle w:val="120"/>
          <w:rFonts w:cs="Courier New"/>
          <w:color w:val="000000"/>
          <w:sz w:val="28"/>
          <w:szCs w:val="28"/>
        </w:rPr>
        <w:t xml:space="preserve">: </w:t>
      </w:r>
      <w:hyperlink r:id="rId13" w:history="1"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http</w:t>
        </w:r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://</w:t>
        </w:r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www</w:t>
        </w:r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prosv</w:t>
        </w:r>
        <w:proofErr w:type="spellEnd"/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ru</w:t>
        </w:r>
        <w:proofErr w:type="spellEnd"/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/</w:t>
        </w:r>
        <w:proofErr w:type="spellStart"/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umk</w:t>
        </w:r>
        <w:proofErr w:type="spellEnd"/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/</w:t>
        </w:r>
        <w:r>
          <w:rPr>
            <w:rStyle w:val="a3"/>
            <w:color w:val="000000"/>
            <w:sz w:val="28"/>
            <w:szCs w:val="28"/>
            <w:shd w:val="clear" w:color="auto" w:fill="FFFFFF"/>
            <w:lang w:val="en-US" w:eastAsia="en-US"/>
          </w:rPr>
          <w:t>per</w:t>
        </w:r>
        <w:r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-</w:t>
        </w:r>
      </w:hyperlink>
      <w:r>
        <w:rPr>
          <w:rStyle w:val="120"/>
          <w:rFonts w:cs="Courier New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spektiva</w:t>
      </w:r>
      <w:proofErr w:type="spellEnd"/>
      <w:r>
        <w:rPr>
          <w:rStyle w:val="120"/>
          <w:rFonts w:cs="Courier New"/>
          <w:color w:val="000000"/>
          <w:sz w:val="28"/>
          <w:szCs w:val="28"/>
          <w:lang w:eastAsia="en-US"/>
        </w:rPr>
        <w:t xml:space="preserve">/ </w:t>
      </w:r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info</w:t>
      </w:r>
      <w:r>
        <w:rPr>
          <w:rStyle w:val="120"/>
          <w:rFonts w:cs="Courier New"/>
          <w:color w:val="000000"/>
          <w:sz w:val="28"/>
          <w:szCs w:val="28"/>
          <w:lang w:eastAsia="en-US"/>
        </w:rPr>
        <w:t>.</w:t>
      </w:r>
      <w:proofErr w:type="spellStart"/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aspx</w:t>
      </w:r>
      <w:proofErr w:type="spellEnd"/>
      <w:r>
        <w:rPr>
          <w:rStyle w:val="120"/>
          <w:rFonts w:cs="Courier New"/>
          <w:color w:val="000000"/>
          <w:sz w:val="28"/>
          <w:szCs w:val="28"/>
          <w:lang w:eastAsia="en-US"/>
        </w:rPr>
        <w:t xml:space="preserve">? </w:t>
      </w:r>
      <w:proofErr w:type="spellStart"/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ob</w:t>
      </w:r>
      <w:proofErr w:type="spellEnd"/>
      <w:r>
        <w:rPr>
          <w:rStyle w:val="120"/>
          <w:rFonts w:cs="Courier New"/>
          <w:color w:val="000000"/>
          <w:sz w:val="28"/>
          <w:szCs w:val="28"/>
          <w:lang w:eastAsia="en-US"/>
        </w:rPr>
        <w:t>_</w:t>
      </w:r>
      <w:r>
        <w:rPr>
          <w:rStyle w:val="120"/>
          <w:rFonts w:cs="Courier New"/>
          <w:color w:val="000000"/>
          <w:sz w:val="28"/>
          <w:szCs w:val="28"/>
          <w:lang w:val="en-US" w:eastAsia="en-US"/>
        </w:rPr>
        <w:t>no</w:t>
      </w:r>
      <w:r>
        <w:rPr>
          <w:rStyle w:val="120"/>
          <w:rFonts w:cs="Courier New"/>
          <w:color w:val="000000"/>
          <w:sz w:val="28"/>
          <w:szCs w:val="28"/>
          <w:lang w:eastAsia="en-US"/>
        </w:rPr>
        <w:t>=12371</w:t>
      </w:r>
    </w:p>
    <w:p w14:paraId="3518E6E6" w14:textId="77777777" w:rsidR="004C2F10" w:rsidRDefault="004C2F10" w:rsidP="00E57802">
      <w:pPr>
        <w:pStyle w:val="121"/>
        <w:shd w:val="clear" w:color="auto" w:fill="auto"/>
        <w:tabs>
          <w:tab w:val="left" w:pos="13183"/>
        </w:tabs>
        <w:spacing w:after="0" w:line="240" w:lineRule="auto"/>
        <w:ind w:right="20"/>
        <w:jc w:val="center"/>
        <w:rPr>
          <w:b/>
          <w:sz w:val="28"/>
          <w:szCs w:val="28"/>
        </w:rPr>
      </w:pPr>
    </w:p>
    <w:p w14:paraId="175EC71F" w14:textId="77777777" w:rsidR="004C2F10" w:rsidRDefault="004C2F10" w:rsidP="00E57802">
      <w:pPr>
        <w:pStyle w:val="121"/>
        <w:shd w:val="clear" w:color="auto" w:fill="auto"/>
        <w:tabs>
          <w:tab w:val="left" w:pos="13183"/>
        </w:tabs>
        <w:spacing w:after="0" w:line="240" w:lineRule="auto"/>
        <w:ind w:right="20"/>
        <w:jc w:val="center"/>
        <w:rPr>
          <w:b/>
          <w:sz w:val="28"/>
          <w:szCs w:val="28"/>
        </w:rPr>
      </w:pPr>
    </w:p>
    <w:p w14:paraId="2A09A144" w14:textId="77777777" w:rsidR="004C2F10" w:rsidRDefault="004C2F10" w:rsidP="00E57802">
      <w:pPr>
        <w:pStyle w:val="121"/>
        <w:shd w:val="clear" w:color="auto" w:fill="auto"/>
        <w:tabs>
          <w:tab w:val="left" w:pos="13183"/>
        </w:tabs>
        <w:spacing w:after="0" w:line="240" w:lineRule="auto"/>
        <w:ind w:right="20"/>
        <w:jc w:val="center"/>
        <w:rPr>
          <w:b/>
          <w:sz w:val="28"/>
          <w:szCs w:val="28"/>
        </w:rPr>
      </w:pPr>
    </w:p>
    <w:p w14:paraId="4E7C7F99" w14:textId="77777777" w:rsidR="004C2F10" w:rsidRDefault="004C2F10" w:rsidP="00E57802">
      <w:pPr>
        <w:pStyle w:val="121"/>
        <w:shd w:val="clear" w:color="auto" w:fill="auto"/>
        <w:tabs>
          <w:tab w:val="left" w:pos="13183"/>
        </w:tabs>
        <w:spacing w:after="0" w:line="240" w:lineRule="auto"/>
        <w:ind w:right="20"/>
        <w:jc w:val="center"/>
        <w:rPr>
          <w:b/>
          <w:sz w:val="28"/>
          <w:szCs w:val="28"/>
        </w:rPr>
      </w:pPr>
    </w:p>
    <w:p w14:paraId="1937FEE1" w14:textId="77777777" w:rsidR="00E57802" w:rsidRDefault="00E57802" w:rsidP="00E57802">
      <w:pPr>
        <w:pStyle w:val="121"/>
        <w:shd w:val="clear" w:color="auto" w:fill="auto"/>
        <w:tabs>
          <w:tab w:val="left" w:pos="13183"/>
        </w:tabs>
        <w:spacing w:after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bottomFromText="200" w:vertAnchor="text" w:horzAnchor="margin" w:tblpXSpec="center" w:tblpY="599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43"/>
        <w:gridCol w:w="998"/>
        <w:gridCol w:w="1725"/>
        <w:gridCol w:w="637"/>
        <w:gridCol w:w="2721"/>
        <w:gridCol w:w="1362"/>
        <w:gridCol w:w="1566"/>
      </w:tblGrid>
      <w:tr w:rsidR="00E57802" w14:paraId="61F14966" w14:textId="77777777" w:rsidTr="00105204">
        <w:trPr>
          <w:trHeight w:val="551"/>
        </w:trPr>
        <w:tc>
          <w:tcPr>
            <w:tcW w:w="211" w:type="pct"/>
            <w:hideMark/>
          </w:tcPr>
          <w:p w14:paraId="1439BF9A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9" w:type="pct"/>
          </w:tcPr>
          <w:p w14:paraId="067843D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5" w:type="pct"/>
          </w:tcPr>
          <w:p w14:paraId="4ECEB710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856" w:type="pct"/>
          </w:tcPr>
          <w:p w14:paraId="6B51D09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316" w:type="pct"/>
          </w:tcPr>
          <w:p w14:paraId="3CBCA47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350" w:type="pct"/>
          </w:tcPr>
          <w:p w14:paraId="2BFD970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676" w:type="pct"/>
            <w:hideMark/>
          </w:tcPr>
          <w:p w14:paraId="3A980425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77" w:type="pct"/>
          </w:tcPr>
          <w:p w14:paraId="74E3CB0B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E57802" w14:paraId="5DFB64A7" w14:textId="77777777" w:rsidTr="00105204">
        <w:trPr>
          <w:trHeight w:val="551"/>
        </w:trPr>
        <w:tc>
          <w:tcPr>
            <w:tcW w:w="211" w:type="pct"/>
          </w:tcPr>
          <w:p w14:paraId="0099B72F" w14:textId="77777777" w:rsidR="00E5780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14:paraId="2415337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C64D25F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22E75FF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14:paraId="21585F0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</w:tcPr>
          <w:p w14:paraId="5642EF3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2615FE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615FE">
              <w:rPr>
                <w:rFonts w:ascii="Times New Roman" w:hAnsi="Times New Roman" w:cs="Times New Roman"/>
                <w:b/>
              </w:rPr>
              <w:t>68 часов</w:t>
            </w:r>
          </w:p>
        </w:tc>
        <w:tc>
          <w:tcPr>
            <w:tcW w:w="676" w:type="pct"/>
          </w:tcPr>
          <w:p w14:paraId="60DF7F4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</w:tcPr>
          <w:p w14:paraId="7923658A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802" w14:paraId="38DD3E85" w14:textId="77777777" w:rsidTr="00105204">
        <w:trPr>
          <w:trHeight w:val="537"/>
        </w:trPr>
        <w:tc>
          <w:tcPr>
            <w:tcW w:w="211" w:type="pct"/>
          </w:tcPr>
          <w:p w14:paraId="10514EE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" w:type="pct"/>
          </w:tcPr>
          <w:p w14:paraId="1A4C036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712A5A7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00DD198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16" w:type="pct"/>
          </w:tcPr>
          <w:p w14:paraId="3D289CB8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pct"/>
            <w:hideMark/>
          </w:tcPr>
          <w:p w14:paraId="5A11086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</w:rPr>
              <w:t xml:space="preserve">Введение. </w:t>
            </w:r>
            <w:r w:rsidRPr="001C01B0">
              <w:rPr>
                <w:rFonts w:ascii="Times New Roman" w:hAnsi="Times New Roman" w:cs="Times New Roman"/>
              </w:rPr>
              <w:t>Инструктаж по ТБ, ПДД и правилам поведения.</w:t>
            </w:r>
          </w:p>
        </w:tc>
        <w:tc>
          <w:tcPr>
            <w:tcW w:w="676" w:type="pct"/>
          </w:tcPr>
          <w:p w14:paraId="5A7D0AC6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0A132B38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1C6DBC4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E57802" w14:paraId="12FEBC82" w14:textId="77777777" w:rsidTr="00105204">
        <w:trPr>
          <w:trHeight w:val="284"/>
        </w:trPr>
        <w:tc>
          <w:tcPr>
            <w:tcW w:w="5000" w:type="pct"/>
            <w:gridSpan w:val="8"/>
          </w:tcPr>
          <w:p w14:paraId="1AB453C7" w14:textId="77777777" w:rsidR="00E57802" w:rsidRPr="001417D9" w:rsidRDefault="00AD28A2" w:rsidP="00AD28A2">
            <w:pPr>
              <w:tabs>
                <w:tab w:val="left" w:pos="13183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Pr="00AD28A2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. А</w:t>
            </w:r>
            <w:r w:rsidR="00E57802" w:rsidRPr="001417D9">
              <w:rPr>
                <w:rFonts w:ascii="Times New Roman" w:hAnsi="Times New Roman" w:cs="Times New Roman"/>
                <w:b/>
                <w:i/>
              </w:rPr>
              <w:t>збука русской речи</w:t>
            </w:r>
            <w:r w:rsidR="00E57802" w:rsidRPr="001417D9">
              <w:rPr>
                <w:rFonts w:ascii="Times New Roman" w:hAnsi="Times New Roman" w:cs="Times New Roman"/>
                <w:i/>
              </w:rPr>
              <w:t>.</w:t>
            </w:r>
            <w:r w:rsidR="00E57802" w:rsidRPr="001417D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7C3ABB">
              <w:rPr>
                <w:rFonts w:ascii="Times New Roman" w:hAnsi="Times New Roman" w:cs="Times New Roman"/>
                <w:b/>
                <w:i/>
              </w:rPr>
              <w:t>– 56</w:t>
            </w:r>
            <w:r w:rsidR="00E57802" w:rsidRPr="001417D9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</w:p>
        </w:tc>
      </w:tr>
      <w:tr w:rsidR="00E57802" w14:paraId="64DAC7E2" w14:textId="77777777" w:rsidTr="00105204">
        <w:trPr>
          <w:trHeight w:val="293"/>
        </w:trPr>
        <w:tc>
          <w:tcPr>
            <w:tcW w:w="211" w:type="pct"/>
          </w:tcPr>
          <w:p w14:paraId="51927814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" w:type="pct"/>
          </w:tcPr>
          <w:p w14:paraId="7B15819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03194E0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CD34A2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50D1357B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04FD82C8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Звук.</w:t>
            </w:r>
          </w:p>
        </w:tc>
        <w:tc>
          <w:tcPr>
            <w:tcW w:w="676" w:type="pct"/>
          </w:tcPr>
          <w:p w14:paraId="0C8EF6FF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63A63AE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7B2F68F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41D0FA94" w14:textId="77777777" w:rsidTr="00105204">
        <w:trPr>
          <w:trHeight w:val="538"/>
        </w:trPr>
        <w:tc>
          <w:tcPr>
            <w:tcW w:w="211" w:type="pct"/>
          </w:tcPr>
          <w:p w14:paraId="3833288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" w:type="pct"/>
          </w:tcPr>
          <w:p w14:paraId="1DA7A84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43F06E3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9C0D81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762EFFA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0413DD3B" w14:textId="77777777" w:rsidR="00E57802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звуки.</w:t>
            </w:r>
          </w:p>
        </w:tc>
        <w:tc>
          <w:tcPr>
            <w:tcW w:w="676" w:type="pct"/>
          </w:tcPr>
          <w:p w14:paraId="091ACF44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648E2B55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3D214E9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57802" w14:paraId="58D4EB84" w14:textId="77777777" w:rsidTr="00105204">
        <w:trPr>
          <w:trHeight w:val="418"/>
        </w:trPr>
        <w:tc>
          <w:tcPr>
            <w:tcW w:w="211" w:type="pct"/>
          </w:tcPr>
          <w:p w14:paraId="0929E60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" w:type="pct"/>
          </w:tcPr>
          <w:p w14:paraId="276B0B8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0A5806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83C954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4737FA7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4991A00B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 первого и второго ряда.</w:t>
            </w:r>
          </w:p>
        </w:tc>
        <w:tc>
          <w:tcPr>
            <w:tcW w:w="676" w:type="pct"/>
          </w:tcPr>
          <w:p w14:paraId="72B5B1E4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3F76673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3C63B99F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опрос</w:t>
            </w:r>
          </w:p>
        </w:tc>
      </w:tr>
      <w:tr w:rsidR="00E57802" w14:paraId="3FFBA11A" w14:textId="77777777" w:rsidTr="00105204">
        <w:trPr>
          <w:trHeight w:val="568"/>
        </w:trPr>
        <w:tc>
          <w:tcPr>
            <w:tcW w:w="211" w:type="pct"/>
          </w:tcPr>
          <w:p w14:paraId="7B5C1039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" w:type="pct"/>
          </w:tcPr>
          <w:p w14:paraId="15E762C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8C540B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251615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370FEF71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79619BBD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Слоговой состав слова.</w:t>
            </w:r>
          </w:p>
        </w:tc>
        <w:tc>
          <w:tcPr>
            <w:tcW w:w="676" w:type="pct"/>
          </w:tcPr>
          <w:p w14:paraId="30A08BC3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1A1E731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1D32C6A6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Наблюдение, опрос, викторина</w:t>
            </w:r>
          </w:p>
        </w:tc>
      </w:tr>
      <w:tr w:rsidR="00E57802" w14:paraId="7ECC30B0" w14:textId="77777777" w:rsidTr="00105204">
        <w:trPr>
          <w:trHeight w:val="594"/>
        </w:trPr>
        <w:tc>
          <w:tcPr>
            <w:tcW w:w="211" w:type="pct"/>
          </w:tcPr>
          <w:p w14:paraId="33603145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6</w:t>
            </w:r>
            <w:r w:rsidRPr="009B579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" w:type="pct"/>
          </w:tcPr>
          <w:p w14:paraId="0C4F013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4DEDF94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3D80633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016B3A0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099EF558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Слоговой состав слова.</w:t>
            </w:r>
          </w:p>
        </w:tc>
        <w:tc>
          <w:tcPr>
            <w:tcW w:w="676" w:type="pct"/>
          </w:tcPr>
          <w:p w14:paraId="3236E4AC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EEF6632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41308E34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Наблюдение, опрос, викторина</w:t>
            </w:r>
          </w:p>
        </w:tc>
      </w:tr>
      <w:tr w:rsidR="00E57802" w14:paraId="0772B8CB" w14:textId="77777777" w:rsidTr="00105204">
        <w:trPr>
          <w:trHeight w:val="362"/>
        </w:trPr>
        <w:tc>
          <w:tcPr>
            <w:tcW w:w="211" w:type="pct"/>
          </w:tcPr>
          <w:p w14:paraId="7A74BAE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" w:type="pct"/>
          </w:tcPr>
          <w:p w14:paraId="6B344B5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03B7E2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1563A2D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2A6BEC6D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0959D9E8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Слогообразующая роль гласного.</w:t>
            </w:r>
          </w:p>
        </w:tc>
        <w:tc>
          <w:tcPr>
            <w:tcW w:w="676" w:type="pct"/>
          </w:tcPr>
          <w:p w14:paraId="5709579F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1C734D6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0E6D0558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Наблюдение, опрос, викторина</w:t>
            </w:r>
          </w:p>
        </w:tc>
      </w:tr>
      <w:tr w:rsidR="00E57802" w14:paraId="5295FE3A" w14:textId="77777777" w:rsidTr="00105204">
        <w:trPr>
          <w:trHeight w:val="452"/>
        </w:trPr>
        <w:tc>
          <w:tcPr>
            <w:tcW w:w="211" w:type="pct"/>
          </w:tcPr>
          <w:p w14:paraId="57280395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" w:type="pct"/>
          </w:tcPr>
          <w:p w14:paraId="351E620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9A3FD9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5344492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7DB7E31D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1290D057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Слогообразующая роль гласного.</w:t>
            </w:r>
          </w:p>
        </w:tc>
        <w:tc>
          <w:tcPr>
            <w:tcW w:w="676" w:type="pct"/>
          </w:tcPr>
          <w:p w14:paraId="5895565F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41F604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72BCDDCD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Наблюдение, опрос, викторина</w:t>
            </w:r>
          </w:p>
        </w:tc>
      </w:tr>
      <w:tr w:rsidR="00E57802" w14:paraId="79885D2A" w14:textId="77777777" w:rsidTr="00105204">
        <w:trPr>
          <w:trHeight w:val="322"/>
        </w:trPr>
        <w:tc>
          <w:tcPr>
            <w:tcW w:w="211" w:type="pct"/>
          </w:tcPr>
          <w:p w14:paraId="5F46E18B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" w:type="pct"/>
          </w:tcPr>
          <w:p w14:paraId="3D476F9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78916C8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DFDE52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104D5FF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03683DC3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делится на слоги.</w:t>
            </w:r>
          </w:p>
        </w:tc>
        <w:tc>
          <w:tcPr>
            <w:tcW w:w="676" w:type="pct"/>
          </w:tcPr>
          <w:p w14:paraId="511614F1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572E36B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22F7050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0A4924E7" w14:textId="77777777" w:rsidTr="00105204">
        <w:trPr>
          <w:trHeight w:val="563"/>
        </w:trPr>
        <w:tc>
          <w:tcPr>
            <w:tcW w:w="211" w:type="pct"/>
          </w:tcPr>
          <w:p w14:paraId="7F6B17FA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" w:type="pct"/>
          </w:tcPr>
          <w:p w14:paraId="4A83DE9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3FFFEC3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58153F1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422211A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300CD5CB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делится на слоги.</w:t>
            </w:r>
          </w:p>
        </w:tc>
        <w:tc>
          <w:tcPr>
            <w:tcW w:w="676" w:type="pct"/>
          </w:tcPr>
          <w:p w14:paraId="77728C35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0079C7B1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5AEE7D48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Наблюдение, опрос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B5792">
              <w:rPr>
                <w:rFonts w:ascii="Times New Roman" w:hAnsi="Times New Roman" w:cs="Times New Roman"/>
              </w:rPr>
              <w:t>дидактические игры</w:t>
            </w:r>
          </w:p>
        </w:tc>
      </w:tr>
      <w:tr w:rsidR="00E57802" w14:paraId="33B0CA20" w14:textId="77777777" w:rsidTr="00105204">
        <w:trPr>
          <w:trHeight w:val="571"/>
        </w:trPr>
        <w:tc>
          <w:tcPr>
            <w:tcW w:w="211" w:type="pct"/>
          </w:tcPr>
          <w:p w14:paraId="33196685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" w:type="pct"/>
          </w:tcPr>
          <w:p w14:paraId="707EC36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4A1BEE8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2C9AD19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4A6857B1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1FF8EB1C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Ударение. Ритмический рисунок слова.</w:t>
            </w:r>
          </w:p>
        </w:tc>
        <w:tc>
          <w:tcPr>
            <w:tcW w:w="676" w:type="pct"/>
          </w:tcPr>
          <w:p w14:paraId="2B60416D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26BACB8A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lastRenderedPageBreak/>
              <w:t>«Искорка»</w:t>
            </w:r>
          </w:p>
        </w:tc>
        <w:tc>
          <w:tcPr>
            <w:tcW w:w="777" w:type="pct"/>
          </w:tcPr>
          <w:p w14:paraId="671F37E9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lastRenderedPageBreak/>
              <w:t xml:space="preserve">Наблюдение, опрос, </w:t>
            </w:r>
            <w:r w:rsidRPr="009B5792">
              <w:rPr>
                <w:rFonts w:ascii="Times New Roman" w:hAnsi="Times New Roman" w:cs="Times New Roman"/>
              </w:rPr>
              <w:lastRenderedPageBreak/>
              <w:t>викторина</w:t>
            </w:r>
          </w:p>
        </w:tc>
      </w:tr>
      <w:tr w:rsidR="00E57802" w14:paraId="19638F54" w14:textId="77777777" w:rsidTr="00105204">
        <w:trPr>
          <w:trHeight w:val="269"/>
        </w:trPr>
        <w:tc>
          <w:tcPr>
            <w:tcW w:w="211" w:type="pct"/>
          </w:tcPr>
          <w:p w14:paraId="2046F75B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" w:type="pct"/>
          </w:tcPr>
          <w:p w14:paraId="5D8C2DB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5C255D0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6B62FD5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4F9D6784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64991149" w14:textId="77777777" w:rsidR="00E57802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Ударение. Ритмический рисунок </w:t>
            </w:r>
          </w:p>
          <w:p w14:paraId="5F3911A8" w14:textId="77777777" w:rsidR="00E57802" w:rsidRPr="002F3ACB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слова.</w:t>
            </w:r>
          </w:p>
        </w:tc>
        <w:tc>
          <w:tcPr>
            <w:tcW w:w="676" w:type="pct"/>
          </w:tcPr>
          <w:p w14:paraId="2B6748B4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345CDFBB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69FFE791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Наблюдение, опрос, дидактические игры</w:t>
            </w:r>
          </w:p>
        </w:tc>
      </w:tr>
      <w:tr w:rsidR="00E57802" w14:paraId="20D017A5" w14:textId="77777777" w:rsidTr="00105204">
        <w:trPr>
          <w:trHeight w:val="553"/>
        </w:trPr>
        <w:tc>
          <w:tcPr>
            <w:tcW w:w="211" w:type="pct"/>
          </w:tcPr>
          <w:p w14:paraId="1B7E4157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" w:type="pct"/>
          </w:tcPr>
          <w:p w14:paraId="559D667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126FF3F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6BEF085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4C1F1777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5FD41CCD" w14:textId="77777777" w:rsidR="00E57802" w:rsidRPr="0082452B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твердые и мягкие.</w:t>
            </w:r>
          </w:p>
        </w:tc>
        <w:tc>
          <w:tcPr>
            <w:tcW w:w="676" w:type="pct"/>
          </w:tcPr>
          <w:p w14:paraId="6761C5E1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2CF127AD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3A8BD0A5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Наблюдение, опрос, викторина</w:t>
            </w:r>
          </w:p>
        </w:tc>
      </w:tr>
      <w:tr w:rsidR="00E57802" w14:paraId="4C3A7CDF" w14:textId="77777777" w:rsidTr="00105204">
        <w:trPr>
          <w:trHeight w:val="553"/>
        </w:trPr>
        <w:tc>
          <w:tcPr>
            <w:tcW w:w="211" w:type="pct"/>
          </w:tcPr>
          <w:p w14:paraId="6A27D647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9" w:type="pct"/>
          </w:tcPr>
          <w:p w14:paraId="15544A9F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DBF6DA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13DEB33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Занятие - игра</w:t>
            </w:r>
          </w:p>
        </w:tc>
        <w:tc>
          <w:tcPr>
            <w:tcW w:w="316" w:type="pct"/>
          </w:tcPr>
          <w:p w14:paraId="618D9E51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10FF6DC2" w14:textId="77777777" w:rsidR="00E57802" w:rsidRPr="001B4053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твердые и мягкие.</w:t>
            </w:r>
          </w:p>
        </w:tc>
        <w:tc>
          <w:tcPr>
            <w:tcW w:w="676" w:type="pct"/>
          </w:tcPr>
          <w:p w14:paraId="32226745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6CE099F4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7F7F2850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беседа</w:t>
            </w:r>
          </w:p>
        </w:tc>
      </w:tr>
      <w:tr w:rsidR="00E57802" w14:paraId="671AEF61" w14:textId="77777777" w:rsidTr="00105204">
        <w:trPr>
          <w:trHeight w:val="365"/>
        </w:trPr>
        <w:tc>
          <w:tcPr>
            <w:tcW w:w="5000" w:type="pct"/>
            <w:gridSpan w:val="8"/>
          </w:tcPr>
          <w:p w14:paraId="7AD561E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57802" w14:paraId="54558E98" w14:textId="77777777" w:rsidTr="00105204">
        <w:trPr>
          <w:trHeight w:val="454"/>
        </w:trPr>
        <w:tc>
          <w:tcPr>
            <w:tcW w:w="211" w:type="pct"/>
          </w:tcPr>
          <w:p w14:paraId="0F5E494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B5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" w:type="pct"/>
          </w:tcPr>
          <w:p w14:paraId="2F2D4DD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780FAA9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0C101DE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Учебная игра, беседа.</w:t>
            </w:r>
          </w:p>
        </w:tc>
        <w:tc>
          <w:tcPr>
            <w:tcW w:w="316" w:type="pct"/>
          </w:tcPr>
          <w:p w14:paraId="6157DF7D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03259D93" w14:textId="77777777" w:rsidR="00E57802" w:rsidRPr="001B4053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твердые и мягкие.</w:t>
            </w:r>
          </w:p>
        </w:tc>
        <w:tc>
          <w:tcPr>
            <w:tcW w:w="676" w:type="pct"/>
          </w:tcPr>
          <w:p w14:paraId="551AB7BD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D07B55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2BC58A40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дидактические игры</w:t>
            </w:r>
          </w:p>
        </w:tc>
      </w:tr>
      <w:tr w:rsidR="00E57802" w14:paraId="0456F2BE" w14:textId="77777777" w:rsidTr="00105204">
        <w:trPr>
          <w:trHeight w:val="454"/>
        </w:trPr>
        <w:tc>
          <w:tcPr>
            <w:tcW w:w="211" w:type="pct"/>
          </w:tcPr>
          <w:p w14:paraId="714C32C9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9" w:type="pct"/>
          </w:tcPr>
          <w:p w14:paraId="1345337F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0D546F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1100B3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Учебная игра, беседа.</w:t>
            </w:r>
          </w:p>
        </w:tc>
        <w:tc>
          <w:tcPr>
            <w:tcW w:w="316" w:type="pct"/>
          </w:tcPr>
          <w:p w14:paraId="0F8AC0C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59135C80" w14:textId="77777777" w:rsidR="00E57802" w:rsidRPr="001B4053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согласные</w:t>
            </w:r>
            <w:r w:rsidRPr="00824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pct"/>
          </w:tcPr>
          <w:p w14:paraId="56D08725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14:paraId="18DD7ED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</w:tr>
      <w:tr w:rsidR="00E57802" w14:paraId="5BB22CF4" w14:textId="77777777" w:rsidTr="00105204">
        <w:trPr>
          <w:trHeight w:val="604"/>
        </w:trPr>
        <w:tc>
          <w:tcPr>
            <w:tcW w:w="211" w:type="pct"/>
          </w:tcPr>
          <w:p w14:paraId="16AB1C32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9" w:type="pct"/>
          </w:tcPr>
          <w:p w14:paraId="3D65745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782D2710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7407B8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Учебная игра, беседа.</w:t>
            </w:r>
          </w:p>
        </w:tc>
        <w:tc>
          <w:tcPr>
            <w:tcW w:w="316" w:type="pct"/>
          </w:tcPr>
          <w:p w14:paraId="7FCF1D3D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47A1A678" w14:textId="77777777" w:rsidR="00E57802" w:rsidRPr="0082452B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согласные</w:t>
            </w:r>
            <w:r w:rsidRPr="00824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pct"/>
          </w:tcPr>
          <w:p w14:paraId="1F7C266F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8DB25D2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0A46DDA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дидактические игры</w:t>
            </w:r>
          </w:p>
        </w:tc>
      </w:tr>
      <w:tr w:rsidR="00E57802" w14:paraId="3486B571" w14:textId="77777777" w:rsidTr="00105204">
        <w:trPr>
          <w:trHeight w:val="556"/>
        </w:trPr>
        <w:tc>
          <w:tcPr>
            <w:tcW w:w="211" w:type="pct"/>
          </w:tcPr>
          <w:p w14:paraId="5D736BF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9" w:type="pct"/>
          </w:tcPr>
          <w:p w14:paraId="300124E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36F2047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DA232C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Учебная игра, беседа.</w:t>
            </w:r>
          </w:p>
        </w:tc>
        <w:tc>
          <w:tcPr>
            <w:tcW w:w="316" w:type="pct"/>
          </w:tcPr>
          <w:p w14:paraId="5283E00D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28373D0C" w14:textId="77777777" w:rsidR="00E57802" w:rsidRPr="0082452B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слова.</w:t>
            </w:r>
          </w:p>
        </w:tc>
        <w:tc>
          <w:tcPr>
            <w:tcW w:w="676" w:type="pct"/>
          </w:tcPr>
          <w:p w14:paraId="6A2DC588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8FFD9E1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0A56870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дидактические игры</w:t>
            </w:r>
          </w:p>
        </w:tc>
      </w:tr>
      <w:tr w:rsidR="00E57802" w14:paraId="5ED62D44" w14:textId="77777777" w:rsidTr="00105204">
        <w:trPr>
          <w:trHeight w:val="280"/>
        </w:trPr>
        <w:tc>
          <w:tcPr>
            <w:tcW w:w="211" w:type="pct"/>
          </w:tcPr>
          <w:p w14:paraId="2EEB75B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9" w:type="pct"/>
          </w:tcPr>
          <w:p w14:paraId="1A10844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06AFE04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243CC68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316" w:type="pct"/>
          </w:tcPr>
          <w:p w14:paraId="4A984F94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5031BF40" w14:textId="77777777" w:rsidR="00E57802" w:rsidRPr="0082452B" w:rsidRDefault="00E57802" w:rsidP="00105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анализ слов.</w:t>
            </w:r>
          </w:p>
        </w:tc>
        <w:tc>
          <w:tcPr>
            <w:tcW w:w="676" w:type="pct"/>
            <w:vMerge w:val="restart"/>
          </w:tcPr>
          <w:p w14:paraId="1F82D5F7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95724CA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1F2B653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E57802" w14:paraId="40EB9FAC" w14:textId="77777777" w:rsidTr="00105204">
        <w:trPr>
          <w:trHeight w:val="284"/>
        </w:trPr>
        <w:tc>
          <w:tcPr>
            <w:tcW w:w="211" w:type="pct"/>
          </w:tcPr>
          <w:p w14:paraId="59937E71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" w:type="pct"/>
          </w:tcPr>
          <w:p w14:paraId="0A668EB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1B7ED2C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6B683E1B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316" w:type="pct"/>
          </w:tcPr>
          <w:p w14:paraId="192385A7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02CB0441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гласных первого и второго ряда.</w:t>
            </w:r>
          </w:p>
        </w:tc>
        <w:tc>
          <w:tcPr>
            <w:tcW w:w="676" w:type="pct"/>
            <w:vMerge/>
          </w:tcPr>
          <w:p w14:paraId="416EE80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14:paraId="56C78FF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Опрос  </w:t>
            </w:r>
          </w:p>
        </w:tc>
      </w:tr>
      <w:tr w:rsidR="00E57802" w14:paraId="49CCF7E4" w14:textId="77777777" w:rsidTr="00105204">
        <w:trPr>
          <w:trHeight w:val="274"/>
        </w:trPr>
        <w:tc>
          <w:tcPr>
            <w:tcW w:w="211" w:type="pct"/>
          </w:tcPr>
          <w:p w14:paraId="2A595D41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9" w:type="pct"/>
          </w:tcPr>
          <w:p w14:paraId="415B634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9FD4EE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35C8A3CC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</w:t>
            </w:r>
          </w:p>
        </w:tc>
        <w:tc>
          <w:tcPr>
            <w:tcW w:w="316" w:type="pct"/>
          </w:tcPr>
          <w:p w14:paraId="6D40A592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641CB16C" w14:textId="77777777" w:rsidR="00E57802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гласных первого и второго ряда.</w:t>
            </w:r>
          </w:p>
        </w:tc>
        <w:tc>
          <w:tcPr>
            <w:tcW w:w="676" w:type="pct"/>
            <w:vMerge/>
          </w:tcPr>
          <w:p w14:paraId="3BCF5EEA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14:paraId="1D79195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E57802" w14:paraId="3EB09EB0" w14:textId="77777777" w:rsidTr="00105204">
        <w:trPr>
          <w:trHeight w:val="207"/>
        </w:trPr>
        <w:tc>
          <w:tcPr>
            <w:tcW w:w="211" w:type="pct"/>
          </w:tcPr>
          <w:p w14:paraId="574EB9E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" w:type="pct"/>
          </w:tcPr>
          <w:p w14:paraId="023E7EC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32916F8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10717255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316" w:type="pct"/>
          </w:tcPr>
          <w:p w14:paraId="6B3BE5E4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73EF52D0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согласных звуков.</w:t>
            </w:r>
          </w:p>
        </w:tc>
        <w:tc>
          <w:tcPr>
            <w:tcW w:w="676" w:type="pct"/>
            <w:vMerge/>
          </w:tcPr>
          <w:p w14:paraId="3F48E07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14:paraId="69D8D6A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E57802" w14:paraId="5C166C27" w14:textId="77777777" w:rsidTr="00105204">
        <w:trPr>
          <w:trHeight w:val="568"/>
        </w:trPr>
        <w:tc>
          <w:tcPr>
            <w:tcW w:w="211" w:type="pct"/>
          </w:tcPr>
          <w:p w14:paraId="18C498B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" w:type="pct"/>
          </w:tcPr>
          <w:p w14:paraId="4924331F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0CCA096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3DD75F6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316" w:type="pct"/>
          </w:tcPr>
          <w:p w14:paraId="0A74BC7B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3B6F7308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согласных звуков.</w:t>
            </w:r>
          </w:p>
        </w:tc>
        <w:tc>
          <w:tcPr>
            <w:tcW w:w="676" w:type="pct"/>
          </w:tcPr>
          <w:p w14:paraId="3D9CC429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421E32F5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1B95C79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конкурс</w:t>
            </w:r>
          </w:p>
        </w:tc>
      </w:tr>
      <w:tr w:rsidR="00E57802" w14:paraId="693A7CE9" w14:textId="77777777" w:rsidTr="00105204">
        <w:trPr>
          <w:trHeight w:val="561"/>
        </w:trPr>
        <w:tc>
          <w:tcPr>
            <w:tcW w:w="211" w:type="pct"/>
          </w:tcPr>
          <w:p w14:paraId="634009E1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" w:type="pct"/>
          </w:tcPr>
          <w:p w14:paraId="2AC7E44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18DC5C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46E8FD1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316" w:type="pct"/>
          </w:tcPr>
          <w:p w14:paraId="73416198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2E49FE0E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тему «Звонкие и глухие согласные».</w:t>
            </w:r>
          </w:p>
        </w:tc>
        <w:tc>
          <w:tcPr>
            <w:tcW w:w="676" w:type="pct"/>
          </w:tcPr>
          <w:p w14:paraId="67A4200C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1E6E58B5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0A4DE44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E57802" w14:paraId="60347BEB" w14:textId="77777777" w:rsidTr="00105204">
        <w:trPr>
          <w:trHeight w:val="542"/>
        </w:trPr>
        <w:tc>
          <w:tcPr>
            <w:tcW w:w="211" w:type="pct"/>
          </w:tcPr>
          <w:p w14:paraId="03D6D4A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" w:type="pct"/>
          </w:tcPr>
          <w:p w14:paraId="63A9EF7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0954F41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1B25B96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316" w:type="pct"/>
          </w:tcPr>
          <w:p w14:paraId="11458499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32FCAA90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тему «Звонкие и глухие согласные».</w:t>
            </w:r>
          </w:p>
        </w:tc>
        <w:tc>
          <w:tcPr>
            <w:tcW w:w="676" w:type="pct"/>
          </w:tcPr>
          <w:p w14:paraId="22282D02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A535F45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6B7AC71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5C0A938A" w14:textId="77777777" w:rsidTr="00105204">
        <w:trPr>
          <w:trHeight w:val="542"/>
        </w:trPr>
        <w:tc>
          <w:tcPr>
            <w:tcW w:w="211" w:type="pct"/>
          </w:tcPr>
          <w:p w14:paraId="5882D9F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" w:type="pct"/>
          </w:tcPr>
          <w:p w14:paraId="2EF17CC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014D9FA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19F2F26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Познавательно-речевая </w:t>
            </w:r>
            <w:r w:rsidRPr="009B5792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316" w:type="pct"/>
          </w:tcPr>
          <w:p w14:paraId="184A5BB9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0" w:type="pct"/>
          </w:tcPr>
          <w:p w14:paraId="77AD8250" w14:textId="77777777" w:rsidR="00E57802" w:rsidRDefault="00E57802" w:rsidP="00105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фонетическая игра.</w:t>
            </w:r>
          </w:p>
          <w:p w14:paraId="566D1ECD" w14:textId="77777777" w:rsidR="00E57802" w:rsidRDefault="00E57802" w:rsidP="0010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14:paraId="334377B7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lastRenderedPageBreak/>
              <w:t>дворовый клуб</w:t>
            </w:r>
          </w:p>
          <w:p w14:paraId="3E5467C5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lastRenderedPageBreak/>
              <w:t>«Искорка»</w:t>
            </w:r>
          </w:p>
        </w:tc>
        <w:tc>
          <w:tcPr>
            <w:tcW w:w="777" w:type="pct"/>
          </w:tcPr>
          <w:p w14:paraId="471DC490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lastRenderedPageBreak/>
              <w:t>Опрос, дидактическ</w:t>
            </w:r>
            <w:r w:rsidRPr="009B5792">
              <w:rPr>
                <w:rFonts w:ascii="Times New Roman" w:hAnsi="Times New Roman" w:cs="Times New Roman"/>
              </w:rPr>
              <w:lastRenderedPageBreak/>
              <w:t>ие игры</w:t>
            </w:r>
          </w:p>
        </w:tc>
      </w:tr>
      <w:tr w:rsidR="00E57802" w14:paraId="7A322C90" w14:textId="77777777" w:rsidTr="00105204">
        <w:trPr>
          <w:trHeight w:val="549"/>
        </w:trPr>
        <w:tc>
          <w:tcPr>
            <w:tcW w:w="211" w:type="pct"/>
          </w:tcPr>
          <w:p w14:paraId="1CCAFD10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" w:type="pct"/>
          </w:tcPr>
          <w:p w14:paraId="325AFFD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814C6D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001C549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</w:t>
            </w:r>
          </w:p>
        </w:tc>
        <w:tc>
          <w:tcPr>
            <w:tcW w:w="316" w:type="pct"/>
          </w:tcPr>
          <w:p w14:paraId="59E5C05A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5E112FEF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и играем.</w:t>
            </w:r>
          </w:p>
        </w:tc>
        <w:tc>
          <w:tcPr>
            <w:tcW w:w="676" w:type="pct"/>
          </w:tcPr>
          <w:p w14:paraId="5468D9FC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557F838B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17E6540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Опрос, дидактические игры</w:t>
            </w:r>
          </w:p>
        </w:tc>
      </w:tr>
      <w:tr w:rsidR="00E57802" w14:paraId="240F870F" w14:textId="77777777" w:rsidTr="00105204">
        <w:trPr>
          <w:trHeight w:val="262"/>
        </w:trPr>
        <w:tc>
          <w:tcPr>
            <w:tcW w:w="211" w:type="pct"/>
          </w:tcPr>
          <w:p w14:paraId="71E48DF7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" w:type="pct"/>
          </w:tcPr>
          <w:p w14:paraId="68272E1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4220482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6B7DD10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</w:t>
            </w:r>
          </w:p>
        </w:tc>
        <w:tc>
          <w:tcPr>
            <w:tcW w:w="316" w:type="pct"/>
          </w:tcPr>
          <w:p w14:paraId="54C9860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5226F409" w14:textId="77777777" w:rsidR="00E57802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и играем.</w:t>
            </w:r>
          </w:p>
        </w:tc>
        <w:tc>
          <w:tcPr>
            <w:tcW w:w="676" w:type="pct"/>
          </w:tcPr>
          <w:p w14:paraId="3B6CDA08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59F539C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2FB73F9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371E2A9A" w14:textId="77777777" w:rsidTr="00105204">
        <w:trPr>
          <w:trHeight w:val="580"/>
        </w:trPr>
        <w:tc>
          <w:tcPr>
            <w:tcW w:w="211" w:type="pct"/>
          </w:tcPr>
          <w:p w14:paraId="02BCFFF4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" w:type="pct"/>
          </w:tcPr>
          <w:p w14:paraId="27B3DB4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39F0100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49A2E5B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EC7C67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16" w:type="pct"/>
          </w:tcPr>
          <w:p w14:paraId="0953277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561D2052" w14:textId="77777777" w:rsidR="00E5780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400228">
              <w:rPr>
                <w:rFonts w:ascii="Times New Roman" w:hAnsi="Times New Roman" w:cs="Times New Roman"/>
                <w:b/>
              </w:rPr>
              <w:t xml:space="preserve">Итоговое повторение </w:t>
            </w:r>
          </w:p>
          <w:p w14:paraId="366DD6D0" w14:textId="77777777" w:rsidR="00E57802" w:rsidRPr="00400228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400228">
              <w:rPr>
                <w:rFonts w:ascii="Times New Roman" w:hAnsi="Times New Roman" w:cs="Times New Roman"/>
                <w:b/>
              </w:rPr>
              <w:t xml:space="preserve">за </w:t>
            </w:r>
            <w:r w:rsidRPr="004002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0228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676" w:type="pct"/>
          </w:tcPr>
          <w:p w14:paraId="2ED6A80E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BF9E74A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3D2B09A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Опрос, дидактические игры</w:t>
            </w:r>
          </w:p>
        </w:tc>
      </w:tr>
      <w:tr w:rsidR="00E57802" w14:paraId="326EB793" w14:textId="77777777" w:rsidTr="00105204">
        <w:trPr>
          <w:trHeight w:val="546"/>
        </w:trPr>
        <w:tc>
          <w:tcPr>
            <w:tcW w:w="211" w:type="pct"/>
          </w:tcPr>
          <w:p w14:paraId="1B55351B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" w:type="pct"/>
          </w:tcPr>
          <w:p w14:paraId="2EE31A8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97CD4E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250170ED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EC7C67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16" w:type="pct"/>
          </w:tcPr>
          <w:p w14:paraId="4355EBFF" w14:textId="77777777" w:rsidR="00E57802" w:rsidRPr="008674EE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74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pct"/>
          </w:tcPr>
          <w:p w14:paraId="524B5C71" w14:textId="77777777" w:rsidR="00E57802" w:rsidRPr="00400228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400228">
              <w:rPr>
                <w:rFonts w:ascii="Times New Roman" w:hAnsi="Times New Roman" w:cs="Times New Roman"/>
                <w:b/>
              </w:rPr>
              <w:t xml:space="preserve">Итоговое занятие за </w:t>
            </w:r>
            <w:r w:rsidRPr="004002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0228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676" w:type="pct"/>
          </w:tcPr>
          <w:p w14:paraId="30264DD8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4885156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3494257B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Опрос, дидактические игры</w:t>
            </w:r>
          </w:p>
        </w:tc>
      </w:tr>
      <w:tr w:rsidR="00E57802" w14:paraId="0D8EDDAC" w14:textId="77777777" w:rsidTr="00105204">
        <w:trPr>
          <w:trHeight w:val="546"/>
        </w:trPr>
        <w:tc>
          <w:tcPr>
            <w:tcW w:w="211" w:type="pct"/>
          </w:tcPr>
          <w:p w14:paraId="5C855EB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" w:type="pct"/>
          </w:tcPr>
          <w:p w14:paraId="038F63E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2EF965F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30C8CF8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Учебная игра, сюжетно-ролевая игра, конкурсы</w:t>
            </w:r>
            <w:r>
              <w:rPr>
                <w:rFonts w:ascii="Times New Roman" w:hAnsi="Times New Roman" w:cs="Times New Roman"/>
              </w:rPr>
              <w:t>,</w:t>
            </w:r>
            <w:r w:rsidRPr="00D45C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</w:t>
            </w:r>
            <w:r w:rsidRPr="00D45CFC">
              <w:rPr>
                <w:rFonts w:ascii="Times New Roman" w:hAnsi="Times New Roman"/>
              </w:rPr>
              <w:t>кскурсия</w:t>
            </w:r>
          </w:p>
        </w:tc>
        <w:tc>
          <w:tcPr>
            <w:tcW w:w="316" w:type="pct"/>
          </w:tcPr>
          <w:p w14:paraId="22CD527E" w14:textId="77777777" w:rsidR="00E57802" w:rsidRPr="000F3A21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3A2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50" w:type="pct"/>
          </w:tcPr>
          <w:p w14:paraId="39E28251" w14:textId="77777777" w:rsidR="00E57802" w:rsidRDefault="00E57802" w:rsidP="00105204">
            <w:pPr>
              <w:tabs>
                <w:tab w:val="left" w:pos="13183"/>
              </w:tabs>
              <w:rPr>
                <w:rFonts w:ascii="Times New Roman" w:hAnsi="Times New Roman"/>
              </w:rPr>
            </w:pPr>
            <w:r w:rsidRPr="000F3A21">
              <w:rPr>
                <w:rFonts w:ascii="Times New Roman" w:hAnsi="Times New Roman" w:cs="Times New Roman"/>
                <w:b/>
              </w:rPr>
              <w:t>Досугово-просветительская деятельность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1. </w:t>
            </w:r>
            <w:r w:rsidRPr="00350BDD">
              <w:rPr>
                <w:rFonts w:ascii="Times New Roman" w:hAnsi="Times New Roman"/>
              </w:rPr>
              <w:t>Учебный мультфильм «Наш друг Пиши-читай»</w:t>
            </w:r>
            <w:r>
              <w:rPr>
                <w:rFonts w:ascii="Times New Roman" w:hAnsi="Times New Roman"/>
              </w:rPr>
              <w:t>.</w:t>
            </w:r>
          </w:p>
          <w:p w14:paraId="41AE2F66" w14:textId="77777777" w:rsidR="00E57802" w:rsidRDefault="00E57802" w:rsidP="00105204">
            <w:pPr>
              <w:tabs>
                <w:tab w:val="left" w:pos="1318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Интерактивная игра «Отправь посылку»</w:t>
            </w:r>
          </w:p>
          <w:p w14:paraId="525D2AF4" w14:textId="77777777" w:rsidR="00E57802" w:rsidRDefault="00E57802" w:rsidP="00105204">
            <w:pPr>
              <w:tabs>
                <w:tab w:val="left" w:pos="1318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Ролевая игра «Библиотека»</w:t>
            </w:r>
          </w:p>
          <w:p w14:paraId="5B45B6BE" w14:textId="77777777" w:rsidR="00E57802" w:rsidRPr="00D45CFC" w:rsidRDefault="00E57802" w:rsidP="00105204">
            <w:pPr>
              <w:tabs>
                <w:tab w:val="left" w:pos="354"/>
                <w:tab w:val="left" w:pos="13183"/>
              </w:tabs>
              <w:rPr>
                <w:rFonts w:ascii="Times New Roman" w:hAnsi="Times New Roman"/>
              </w:rPr>
            </w:pPr>
            <w:r w:rsidRPr="00D45CF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Pr="00D45CFC">
              <w:rPr>
                <w:rFonts w:ascii="Times New Roman" w:hAnsi="Times New Roman"/>
              </w:rPr>
              <w:t>Экскурсия в городскую детскую библиотеку.</w:t>
            </w:r>
          </w:p>
          <w:p w14:paraId="1C808AA4" w14:textId="77777777" w:rsidR="00E57802" w:rsidRPr="00400228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pct"/>
          </w:tcPr>
          <w:p w14:paraId="0A537379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14:paraId="3E819DC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</w:tr>
      <w:tr w:rsidR="00E57802" w14:paraId="605AE741" w14:textId="77777777" w:rsidTr="00105204">
        <w:trPr>
          <w:trHeight w:val="546"/>
        </w:trPr>
        <w:tc>
          <w:tcPr>
            <w:tcW w:w="211" w:type="pct"/>
          </w:tcPr>
          <w:p w14:paraId="3CDAC50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2FC6A56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72C4D2F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03DE001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14:paraId="76B601DD" w14:textId="77777777" w:rsidR="00E57802" w:rsidRPr="000F3A21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</w:tcPr>
          <w:p w14:paraId="3F726C21" w14:textId="77777777" w:rsidR="00E57802" w:rsidRPr="000F3A21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8688A">
              <w:rPr>
                <w:rFonts w:ascii="Times New Roman" w:hAnsi="Times New Roman" w:cs="Times New Roman"/>
                <w:b/>
              </w:rPr>
              <w:t xml:space="preserve"> </w:t>
            </w:r>
            <w:r w:rsidRPr="002615FE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615FE">
              <w:rPr>
                <w:rFonts w:ascii="Times New Roman" w:hAnsi="Times New Roman" w:cs="Times New Roman"/>
                <w:b/>
              </w:rPr>
              <w:t xml:space="preserve"> 76</w:t>
            </w:r>
            <w:r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676" w:type="pct"/>
          </w:tcPr>
          <w:p w14:paraId="23AAF6BF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14:paraId="70C8BF2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</w:tr>
      <w:tr w:rsidR="00E57802" w14:paraId="3D202D5C" w14:textId="77777777" w:rsidTr="00105204">
        <w:trPr>
          <w:trHeight w:val="546"/>
        </w:trPr>
        <w:tc>
          <w:tcPr>
            <w:tcW w:w="211" w:type="pct"/>
          </w:tcPr>
          <w:p w14:paraId="1A66949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6C5F0E8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15BCB77F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03D8390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14:paraId="190FF292" w14:textId="77777777" w:rsidR="00E57802" w:rsidRPr="00AA4DFF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2615FE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0" w:type="pct"/>
          </w:tcPr>
          <w:p w14:paraId="13D993A6" w14:textId="77777777" w:rsidR="00E57802" w:rsidRPr="002615FE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Работа над словом </w:t>
            </w:r>
            <w:r w:rsidR="00DF708F">
              <w:rPr>
                <w:rFonts w:ascii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F708F">
              <w:rPr>
                <w:rFonts w:ascii="Times New Roman" w:hAnsi="Times New Roman" w:cs="Times New Roman"/>
                <w:b/>
                <w:i/>
              </w:rPr>
              <w:t>30 часов</w:t>
            </w:r>
          </w:p>
        </w:tc>
        <w:tc>
          <w:tcPr>
            <w:tcW w:w="676" w:type="pct"/>
          </w:tcPr>
          <w:p w14:paraId="1D01FB28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14:paraId="700CFBA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</w:tr>
      <w:tr w:rsidR="00E57802" w14:paraId="03340C8B" w14:textId="77777777" w:rsidTr="00105204">
        <w:trPr>
          <w:trHeight w:val="554"/>
        </w:trPr>
        <w:tc>
          <w:tcPr>
            <w:tcW w:w="211" w:type="pct"/>
          </w:tcPr>
          <w:p w14:paraId="1678F2A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" w:type="pct"/>
          </w:tcPr>
          <w:p w14:paraId="3902789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14:paraId="2ED8227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14:paraId="34AF66F5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</w:t>
            </w:r>
          </w:p>
        </w:tc>
        <w:tc>
          <w:tcPr>
            <w:tcW w:w="316" w:type="pct"/>
          </w:tcPr>
          <w:p w14:paraId="480D872A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4A073F02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Слово и его значение.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" w:type="pct"/>
          </w:tcPr>
          <w:p w14:paraId="13090705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5C5F15B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46D20C70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Опрос, дидактические игры</w:t>
            </w:r>
          </w:p>
        </w:tc>
      </w:tr>
      <w:tr w:rsidR="00E57802" w14:paraId="085D4F91" w14:textId="77777777" w:rsidTr="00105204">
        <w:trPr>
          <w:trHeight w:val="695"/>
        </w:trPr>
        <w:tc>
          <w:tcPr>
            <w:tcW w:w="211" w:type="pct"/>
          </w:tcPr>
          <w:p w14:paraId="7ED1DA87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" w:type="pct"/>
          </w:tcPr>
          <w:p w14:paraId="53B9696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0B0E593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40821615" w14:textId="77777777" w:rsidR="00E57802" w:rsidRPr="009B5792" w:rsidRDefault="00E57802" w:rsidP="00105204">
            <w:pPr>
              <w:tabs>
                <w:tab w:val="left" w:pos="13183"/>
              </w:tabs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</w:t>
            </w:r>
          </w:p>
        </w:tc>
        <w:tc>
          <w:tcPr>
            <w:tcW w:w="316" w:type="pct"/>
          </w:tcPr>
          <w:p w14:paraId="599601D0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6AD06EC3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– предметы.</w:t>
            </w:r>
          </w:p>
        </w:tc>
        <w:tc>
          <w:tcPr>
            <w:tcW w:w="676" w:type="pct"/>
          </w:tcPr>
          <w:p w14:paraId="593625C0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0D531AC8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483730F0" w14:textId="77777777" w:rsidR="00E57802" w:rsidRPr="009B5792" w:rsidRDefault="00E57802" w:rsidP="00105204">
            <w:pPr>
              <w:tabs>
                <w:tab w:val="left" w:pos="13183"/>
              </w:tabs>
            </w:pPr>
            <w:r>
              <w:rPr>
                <w:rFonts w:ascii="Times New Roman" w:hAnsi="Times New Roman" w:cs="Times New Roman"/>
              </w:rPr>
              <w:t>Р</w:t>
            </w:r>
            <w:r w:rsidRPr="009B5792">
              <w:rPr>
                <w:rFonts w:ascii="Times New Roman" w:hAnsi="Times New Roman" w:cs="Times New Roman"/>
              </w:rPr>
              <w:t>абота с сигнальными карточками</w:t>
            </w:r>
            <w:r>
              <w:rPr>
                <w:rFonts w:ascii="Times New Roman" w:hAnsi="Times New Roman" w:cs="Times New Roman"/>
              </w:rPr>
              <w:t>, опрос</w:t>
            </w:r>
          </w:p>
        </w:tc>
      </w:tr>
      <w:tr w:rsidR="00E57802" w14:paraId="67D27BF9" w14:textId="77777777" w:rsidTr="00105204">
        <w:trPr>
          <w:trHeight w:val="481"/>
        </w:trPr>
        <w:tc>
          <w:tcPr>
            <w:tcW w:w="211" w:type="pct"/>
          </w:tcPr>
          <w:p w14:paraId="7EC2221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9" w:type="pct"/>
          </w:tcPr>
          <w:p w14:paraId="78A4052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4766C02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4BE64BF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</w:t>
            </w:r>
          </w:p>
        </w:tc>
        <w:tc>
          <w:tcPr>
            <w:tcW w:w="316" w:type="pct"/>
          </w:tcPr>
          <w:p w14:paraId="5CFC4A18" w14:textId="77777777" w:rsidR="00E57802" w:rsidRPr="009A60DD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A6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55B369FC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– действия.</w:t>
            </w:r>
          </w:p>
        </w:tc>
        <w:tc>
          <w:tcPr>
            <w:tcW w:w="676" w:type="pct"/>
          </w:tcPr>
          <w:p w14:paraId="5EF5DEA2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196AD0E2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31DC346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опрос</w:t>
            </w:r>
          </w:p>
        </w:tc>
      </w:tr>
      <w:tr w:rsidR="00E57802" w14:paraId="1868AA03" w14:textId="77777777" w:rsidTr="00105204">
        <w:trPr>
          <w:trHeight w:val="557"/>
        </w:trPr>
        <w:tc>
          <w:tcPr>
            <w:tcW w:w="211" w:type="pct"/>
          </w:tcPr>
          <w:p w14:paraId="10EB00A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9" w:type="pct"/>
          </w:tcPr>
          <w:p w14:paraId="2284266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42C16E2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11AB548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</w:t>
            </w:r>
          </w:p>
        </w:tc>
        <w:tc>
          <w:tcPr>
            <w:tcW w:w="316" w:type="pct"/>
          </w:tcPr>
          <w:p w14:paraId="74D6F677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75BA263E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– признаки.</w:t>
            </w:r>
          </w:p>
        </w:tc>
        <w:tc>
          <w:tcPr>
            <w:tcW w:w="676" w:type="pct"/>
          </w:tcPr>
          <w:p w14:paraId="015A11D6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76AF53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5D4E1AD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E57802" w14:paraId="4E372DB5" w14:textId="77777777" w:rsidTr="00105204">
        <w:trPr>
          <w:trHeight w:val="547"/>
        </w:trPr>
        <w:tc>
          <w:tcPr>
            <w:tcW w:w="211" w:type="pct"/>
          </w:tcPr>
          <w:p w14:paraId="024EEAE4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9" w:type="pct"/>
          </w:tcPr>
          <w:p w14:paraId="2895F05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1B32065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6929DBB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</w:t>
            </w:r>
          </w:p>
        </w:tc>
        <w:tc>
          <w:tcPr>
            <w:tcW w:w="316" w:type="pct"/>
          </w:tcPr>
          <w:p w14:paraId="05DF10D1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5994D5C6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676" w:type="pct"/>
          </w:tcPr>
          <w:p w14:paraId="3DDA0172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6F763732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25306FA1" w14:textId="77777777" w:rsidR="00E5780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опрос, дидактическ</w:t>
            </w:r>
            <w:r w:rsidRPr="009B5792">
              <w:rPr>
                <w:rFonts w:ascii="Times New Roman" w:hAnsi="Times New Roman" w:cs="Times New Roman"/>
              </w:rPr>
              <w:lastRenderedPageBreak/>
              <w:t>ие игры</w:t>
            </w:r>
          </w:p>
        </w:tc>
      </w:tr>
      <w:tr w:rsidR="00E57802" w14:paraId="20F0B9F8" w14:textId="77777777" w:rsidTr="00105204">
        <w:trPr>
          <w:trHeight w:val="324"/>
        </w:trPr>
        <w:tc>
          <w:tcPr>
            <w:tcW w:w="5000" w:type="pct"/>
            <w:gridSpan w:val="8"/>
          </w:tcPr>
          <w:p w14:paraId="35E157C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57802" w14:paraId="4BAEC9DB" w14:textId="77777777" w:rsidTr="00105204">
        <w:trPr>
          <w:trHeight w:val="446"/>
        </w:trPr>
        <w:tc>
          <w:tcPr>
            <w:tcW w:w="211" w:type="pct"/>
          </w:tcPr>
          <w:p w14:paraId="4E1B28A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9" w:type="pct"/>
          </w:tcPr>
          <w:p w14:paraId="02F43690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DDDF140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67D144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316" w:type="pct"/>
          </w:tcPr>
          <w:p w14:paraId="377F7AC0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3094EFF1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«Словари – наши друзья и помощники»</w:t>
            </w:r>
          </w:p>
        </w:tc>
        <w:tc>
          <w:tcPr>
            <w:tcW w:w="676" w:type="pct"/>
          </w:tcPr>
          <w:p w14:paraId="5CC5C25F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29BE9DD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  <w:vMerge w:val="restart"/>
          </w:tcPr>
          <w:p w14:paraId="10BA071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22EC3146" w14:textId="77777777" w:rsidTr="00105204">
        <w:trPr>
          <w:trHeight w:val="520"/>
        </w:trPr>
        <w:tc>
          <w:tcPr>
            <w:tcW w:w="211" w:type="pct"/>
          </w:tcPr>
          <w:p w14:paraId="0B82C1D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9" w:type="pct"/>
          </w:tcPr>
          <w:p w14:paraId="3253CC9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3DCBB7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56115CD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</w:t>
            </w:r>
          </w:p>
        </w:tc>
        <w:tc>
          <w:tcPr>
            <w:tcW w:w="316" w:type="pct"/>
          </w:tcPr>
          <w:p w14:paraId="732360F2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2F4B10A3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Антонимы.</w:t>
            </w:r>
          </w:p>
        </w:tc>
        <w:tc>
          <w:tcPr>
            <w:tcW w:w="676" w:type="pct"/>
          </w:tcPr>
          <w:p w14:paraId="6DCA0644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A5F62B9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  <w:vMerge/>
          </w:tcPr>
          <w:p w14:paraId="385B558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</w:tr>
      <w:tr w:rsidR="00E57802" w14:paraId="5B195A91" w14:textId="77777777" w:rsidTr="00105204">
        <w:trPr>
          <w:trHeight w:val="542"/>
        </w:trPr>
        <w:tc>
          <w:tcPr>
            <w:tcW w:w="211" w:type="pct"/>
          </w:tcPr>
          <w:p w14:paraId="5A2B0420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9" w:type="pct"/>
          </w:tcPr>
          <w:p w14:paraId="3F4A143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17F684F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675771F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</w:t>
            </w:r>
          </w:p>
        </w:tc>
        <w:tc>
          <w:tcPr>
            <w:tcW w:w="316" w:type="pct"/>
          </w:tcPr>
          <w:p w14:paraId="20BBC4B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5E771605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Синонимы.</w:t>
            </w:r>
          </w:p>
        </w:tc>
        <w:tc>
          <w:tcPr>
            <w:tcW w:w="676" w:type="pct"/>
          </w:tcPr>
          <w:p w14:paraId="1994A0B9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5E6AA0D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  <w:vMerge/>
          </w:tcPr>
          <w:p w14:paraId="2D16B48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</w:tr>
      <w:tr w:rsidR="00E57802" w14:paraId="4A2F5950" w14:textId="77777777" w:rsidTr="00105204">
        <w:trPr>
          <w:trHeight w:val="859"/>
        </w:trPr>
        <w:tc>
          <w:tcPr>
            <w:tcW w:w="211" w:type="pct"/>
          </w:tcPr>
          <w:p w14:paraId="76B4423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9B5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" w:type="pct"/>
          </w:tcPr>
          <w:p w14:paraId="7C5E2EF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443DCAD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119AC09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</w:t>
            </w:r>
          </w:p>
        </w:tc>
        <w:tc>
          <w:tcPr>
            <w:tcW w:w="316" w:type="pct"/>
          </w:tcPr>
          <w:p w14:paraId="78DA5230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6A9001A2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Омонимы.</w:t>
            </w:r>
          </w:p>
        </w:tc>
        <w:tc>
          <w:tcPr>
            <w:tcW w:w="676" w:type="pct"/>
          </w:tcPr>
          <w:p w14:paraId="319B89FB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37092BC4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75E0BFE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5792">
              <w:rPr>
                <w:rFonts w:ascii="Times New Roman" w:hAnsi="Times New Roman" w:cs="Times New Roman"/>
              </w:rPr>
              <w:t>идактические игры, работа с сигнальными карточками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B5792">
              <w:rPr>
                <w:rFonts w:ascii="Times New Roman" w:hAnsi="Times New Roman" w:cs="Times New Roman"/>
              </w:rPr>
              <w:t>Опрос</w:t>
            </w:r>
          </w:p>
        </w:tc>
      </w:tr>
      <w:tr w:rsidR="00E57802" w14:paraId="767765C7" w14:textId="77777777" w:rsidTr="00105204">
        <w:trPr>
          <w:trHeight w:val="564"/>
        </w:trPr>
        <w:tc>
          <w:tcPr>
            <w:tcW w:w="211" w:type="pct"/>
          </w:tcPr>
          <w:p w14:paraId="15821BB8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9B5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" w:type="pct"/>
          </w:tcPr>
          <w:p w14:paraId="3B6E2A8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0C6237D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2F05E35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16" w:type="pct"/>
          </w:tcPr>
          <w:p w14:paraId="0FEE5F9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46D5CA12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Эпитеты.</w:t>
            </w:r>
          </w:p>
        </w:tc>
        <w:tc>
          <w:tcPr>
            <w:tcW w:w="676" w:type="pct"/>
          </w:tcPr>
          <w:p w14:paraId="12B5E072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667028F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77E0645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опрос, дидактические игры</w:t>
            </w:r>
          </w:p>
        </w:tc>
      </w:tr>
      <w:tr w:rsidR="00E57802" w14:paraId="5401884B" w14:textId="77777777" w:rsidTr="00105204">
        <w:trPr>
          <w:trHeight w:val="612"/>
        </w:trPr>
        <w:tc>
          <w:tcPr>
            <w:tcW w:w="211" w:type="pct"/>
          </w:tcPr>
          <w:p w14:paraId="5D887868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9" w:type="pct"/>
          </w:tcPr>
          <w:p w14:paraId="5780040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52736A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2C6810F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16" w:type="pct"/>
          </w:tcPr>
          <w:p w14:paraId="2F5F8FF9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00231ECD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676" w:type="pct"/>
          </w:tcPr>
          <w:p w14:paraId="5E613BB1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533BEF5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3D5A808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опрос, дидактические игры</w:t>
            </w:r>
          </w:p>
        </w:tc>
      </w:tr>
      <w:tr w:rsidR="00E57802" w14:paraId="0C197881" w14:textId="77777777" w:rsidTr="00105204">
        <w:trPr>
          <w:trHeight w:val="564"/>
        </w:trPr>
        <w:tc>
          <w:tcPr>
            <w:tcW w:w="211" w:type="pct"/>
          </w:tcPr>
          <w:p w14:paraId="59D68980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19" w:type="pct"/>
          </w:tcPr>
          <w:p w14:paraId="1665CEB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AB711F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3C38733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16" w:type="pct"/>
          </w:tcPr>
          <w:p w14:paraId="5CA8D9F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54BE185E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676" w:type="pct"/>
          </w:tcPr>
          <w:p w14:paraId="1BB9A6DE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3C43488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7C42072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опрос, дидактические игры</w:t>
            </w:r>
          </w:p>
        </w:tc>
      </w:tr>
      <w:tr w:rsidR="00E57802" w14:paraId="28341203" w14:textId="77777777" w:rsidTr="00105204">
        <w:trPr>
          <w:trHeight w:val="269"/>
        </w:trPr>
        <w:tc>
          <w:tcPr>
            <w:tcW w:w="211" w:type="pct"/>
          </w:tcPr>
          <w:p w14:paraId="4830A0CA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9" w:type="pct"/>
          </w:tcPr>
          <w:p w14:paraId="0C953A8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3F2278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0BE3368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</w:t>
            </w:r>
            <w:r>
              <w:rPr>
                <w:rFonts w:ascii="Times New Roman" w:hAnsi="Times New Roman" w:cs="Times New Roman"/>
              </w:rPr>
              <w:t>,</w:t>
            </w:r>
            <w:r w:rsidRPr="009B5792">
              <w:rPr>
                <w:rFonts w:ascii="Times New Roman" w:hAnsi="Times New Roman" w:cs="Times New Roman"/>
              </w:rPr>
              <w:t xml:space="preserve"> игровая деятельность</w:t>
            </w:r>
          </w:p>
        </w:tc>
        <w:tc>
          <w:tcPr>
            <w:tcW w:w="316" w:type="pct"/>
          </w:tcPr>
          <w:p w14:paraId="26AF42F1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2CA7DAFD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слова.</w:t>
            </w:r>
          </w:p>
        </w:tc>
        <w:tc>
          <w:tcPr>
            <w:tcW w:w="676" w:type="pct"/>
          </w:tcPr>
          <w:p w14:paraId="3E88E1AB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24463B15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355565E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1003D660" w14:textId="77777777" w:rsidTr="00105204">
        <w:trPr>
          <w:trHeight w:val="762"/>
        </w:trPr>
        <w:tc>
          <w:tcPr>
            <w:tcW w:w="211" w:type="pct"/>
          </w:tcPr>
          <w:p w14:paraId="70A3B98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19" w:type="pct"/>
          </w:tcPr>
          <w:p w14:paraId="54126CD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1E5DEC0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4A9F4E8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16" w:type="pct"/>
          </w:tcPr>
          <w:p w14:paraId="5C93942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24A6E46C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слова.</w:t>
            </w:r>
          </w:p>
        </w:tc>
        <w:tc>
          <w:tcPr>
            <w:tcW w:w="676" w:type="pct"/>
          </w:tcPr>
          <w:p w14:paraId="3195D7AE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5C7FFCE2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35155FA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7D46D96A" w14:textId="77777777" w:rsidTr="00105204">
        <w:trPr>
          <w:trHeight w:val="567"/>
        </w:trPr>
        <w:tc>
          <w:tcPr>
            <w:tcW w:w="211" w:type="pct"/>
          </w:tcPr>
          <w:p w14:paraId="7E43DDA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19" w:type="pct"/>
          </w:tcPr>
          <w:p w14:paraId="0C9AC25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281E042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22914A3F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16" w:type="pct"/>
          </w:tcPr>
          <w:p w14:paraId="3ADA07B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5966AD21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игра.</w:t>
            </w:r>
          </w:p>
        </w:tc>
        <w:tc>
          <w:tcPr>
            <w:tcW w:w="676" w:type="pct"/>
          </w:tcPr>
          <w:p w14:paraId="530CA6ED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276CA711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0E52104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опрос, дидактические игры</w:t>
            </w:r>
          </w:p>
        </w:tc>
      </w:tr>
      <w:tr w:rsidR="00E57802" w14:paraId="4A27AE3B" w14:textId="77777777" w:rsidTr="00105204">
        <w:trPr>
          <w:trHeight w:val="567"/>
        </w:trPr>
        <w:tc>
          <w:tcPr>
            <w:tcW w:w="211" w:type="pct"/>
          </w:tcPr>
          <w:p w14:paraId="220FBA1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50638EB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1667452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12D4728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14:paraId="7B3AC04B" w14:textId="77777777" w:rsidR="00E57802" w:rsidRPr="00AA4DFF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50" w:type="pct"/>
          </w:tcPr>
          <w:p w14:paraId="17EFE4E0" w14:textId="77777777" w:rsidR="00E57802" w:rsidRPr="00DF3255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Секреты орфографии и пунктуации. - </w:t>
            </w:r>
            <w:r w:rsidR="00D7238E">
              <w:rPr>
                <w:rFonts w:ascii="Times New Roman" w:hAnsi="Times New Roman" w:cs="Times New Roman"/>
                <w:b/>
                <w:i/>
              </w:rPr>
              <w:t>14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часов.</w:t>
            </w:r>
          </w:p>
        </w:tc>
        <w:tc>
          <w:tcPr>
            <w:tcW w:w="676" w:type="pct"/>
          </w:tcPr>
          <w:p w14:paraId="692C20F1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14:paraId="5CF8A6E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</w:tr>
      <w:tr w:rsidR="00E57802" w14:paraId="5203CE8E" w14:textId="77777777" w:rsidTr="00105204">
        <w:trPr>
          <w:trHeight w:val="548"/>
        </w:trPr>
        <w:tc>
          <w:tcPr>
            <w:tcW w:w="211" w:type="pct"/>
          </w:tcPr>
          <w:p w14:paraId="6F53DDC1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19" w:type="pct"/>
          </w:tcPr>
          <w:p w14:paraId="7F6F2A8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6BF48C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5358862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16" w:type="pct"/>
          </w:tcPr>
          <w:p w14:paraId="061FBAC0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0A4C01CA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Безударные гласные в корне слова.</w:t>
            </w:r>
          </w:p>
        </w:tc>
        <w:tc>
          <w:tcPr>
            <w:tcW w:w="676" w:type="pct"/>
          </w:tcPr>
          <w:p w14:paraId="20ED520A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4B711130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4BAD4A2F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опрос, дидактические игры</w:t>
            </w:r>
          </w:p>
        </w:tc>
      </w:tr>
      <w:tr w:rsidR="00E57802" w14:paraId="5ABE71F2" w14:textId="77777777" w:rsidTr="00105204">
        <w:trPr>
          <w:trHeight w:val="556"/>
        </w:trPr>
        <w:tc>
          <w:tcPr>
            <w:tcW w:w="211" w:type="pct"/>
          </w:tcPr>
          <w:p w14:paraId="7718037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319" w:type="pct"/>
          </w:tcPr>
          <w:p w14:paraId="6F4AAD7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1EECE2E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00CA895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16" w:type="pct"/>
          </w:tcPr>
          <w:p w14:paraId="7502E5DA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0B38DEF3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Безударные гласные в корне слова.</w:t>
            </w:r>
          </w:p>
        </w:tc>
        <w:tc>
          <w:tcPr>
            <w:tcW w:w="676" w:type="pct"/>
          </w:tcPr>
          <w:p w14:paraId="1FCDCDF2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3562833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1F4FFD8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Наблюдение, опрос, дидактические игры</w:t>
            </w:r>
          </w:p>
        </w:tc>
      </w:tr>
      <w:tr w:rsidR="00E57802" w14:paraId="6F1D75F4" w14:textId="77777777" w:rsidTr="00105204">
        <w:trPr>
          <w:trHeight w:val="264"/>
        </w:trPr>
        <w:tc>
          <w:tcPr>
            <w:tcW w:w="5000" w:type="pct"/>
            <w:gridSpan w:val="8"/>
          </w:tcPr>
          <w:p w14:paraId="5726307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57802" w14:paraId="54D54E28" w14:textId="77777777" w:rsidTr="00105204">
        <w:trPr>
          <w:trHeight w:val="836"/>
        </w:trPr>
        <w:tc>
          <w:tcPr>
            <w:tcW w:w="211" w:type="pct"/>
          </w:tcPr>
          <w:p w14:paraId="58430B19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19" w:type="pct"/>
          </w:tcPr>
          <w:p w14:paraId="1F0DA8D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A13AD2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0FE78C7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16" w:type="pct"/>
          </w:tcPr>
          <w:p w14:paraId="41046109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600B6BC3" w14:textId="77777777" w:rsidR="00E57802" w:rsidRPr="002615FE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в корне слова.</w:t>
            </w:r>
          </w:p>
        </w:tc>
        <w:tc>
          <w:tcPr>
            <w:tcW w:w="676" w:type="pct"/>
          </w:tcPr>
          <w:p w14:paraId="3131FB59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6584413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1DC6206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Работа с сигнальными карточками, опрос</w:t>
            </w:r>
          </w:p>
        </w:tc>
      </w:tr>
      <w:tr w:rsidR="00E57802" w14:paraId="68C7EA31" w14:textId="77777777" w:rsidTr="00105204">
        <w:trPr>
          <w:trHeight w:val="847"/>
        </w:trPr>
        <w:tc>
          <w:tcPr>
            <w:tcW w:w="211" w:type="pct"/>
          </w:tcPr>
          <w:p w14:paraId="1624265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 xml:space="preserve"> 49. </w:t>
            </w:r>
            <w:r w:rsidRPr="009B57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" w:type="pct"/>
          </w:tcPr>
          <w:p w14:paraId="03E0320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4AEBD62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5483D5C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16" w:type="pct"/>
          </w:tcPr>
          <w:p w14:paraId="60AC5EC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4FBCAFF7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в корне слова.</w:t>
            </w:r>
          </w:p>
        </w:tc>
        <w:tc>
          <w:tcPr>
            <w:tcW w:w="676" w:type="pct"/>
          </w:tcPr>
          <w:p w14:paraId="14B76F00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5C2A056D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531F09C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Работа с сигнальными карточками, опрос</w:t>
            </w:r>
          </w:p>
        </w:tc>
      </w:tr>
      <w:tr w:rsidR="00E57802" w14:paraId="6E6D6B2D" w14:textId="77777777" w:rsidTr="00105204">
        <w:trPr>
          <w:trHeight w:val="832"/>
        </w:trPr>
        <w:tc>
          <w:tcPr>
            <w:tcW w:w="211" w:type="pct"/>
          </w:tcPr>
          <w:p w14:paraId="5870492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 50. </w:t>
            </w:r>
          </w:p>
        </w:tc>
        <w:tc>
          <w:tcPr>
            <w:tcW w:w="319" w:type="pct"/>
          </w:tcPr>
          <w:p w14:paraId="66B2E72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7859E34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2B704800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16" w:type="pct"/>
          </w:tcPr>
          <w:p w14:paraId="0D86E692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0B4815DB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Непроизносимые согласные в корне слова.</w:t>
            </w:r>
          </w:p>
        </w:tc>
        <w:tc>
          <w:tcPr>
            <w:tcW w:w="676" w:type="pct"/>
          </w:tcPr>
          <w:p w14:paraId="677B297B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AF332FD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5EF815E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Работа с сигнальными карточками, опрос</w:t>
            </w:r>
          </w:p>
        </w:tc>
      </w:tr>
      <w:tr w:rsidR="00E57802" w14:paraId="2AE0A514" w14:textId="77777777" w:rsidTr="00105204">
        <w:trPr>
          <w:trHeight w:val="269"/>
        </w:trPr>
        <w:tc>
          <w:tcPr>
            <w:tcW w:w="211" w:type="pct"/>
          </w:tcPr>
          <w:p w14:paraId="76B58DE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19" w:type="pct"/>
          </w:tcPr>
          <w:p w14:paraId="2E11371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57AA63F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2D48B0A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16" w:type="pct"/>
          </w:tcPr>
          <w:p w14:paraId="58ACDFF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7B19BC08" w14:textId="77777777" w:rsidR="00E57802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Предложение. </w:t>
            </w:r>
          </w:p>
          <w:p w14:paraId="254F77EB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14:paraId="74B83355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59963039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71C4EDB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475DF9EB" w14:textId="77777777" w:rsidTr="00105204">
        <w:trPr>
          <w:trHeight w:val="699"/>
        </w:trPr>
        <w:tc>
          <w:tcPr>
            <w:tcW w:w="211" w:type="pct"/>
          </w:tcPr>
          <w:p w14:paraId="0729C63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  52.</w:t>
            </w:r>
          </w:p>
        </w:tc>
        <w:tc>
          <w:tcPr>
            <w:tcW w:w="319" w:type="pct"/>
          </w:tcPr>
          <w:p w14:paraId="68A5C634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3AB1A8C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4CA3FB95" w14:textId="77777777" w:rsidR="00E57802" w:rsidRPr="008E000B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000B"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316" w:type="pct"/>
          </w:tcPr>
          <w:p w14:paraId="49F76C8D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340C4CDE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середине и конце предложения.</w:t>
            </w:r>
          </w:p>
        </w:tc>
        <w:tc>
          <w:tcPr>
            <w:tcW w:w="676" w:type="pct"/>
          </w:tcPr>
          <w:p w14:paraId="56EDACD9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14:paraId="770CF69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5AF154C8" w14:textId="77777777" w:rsidTr="00105204">
        <w:trPr>
          <w:trHeight w:val="276"/>
        </w:trPr>
        <w:tc>
          <w:tcPr>
            <w:tcW w:w="211" w:type="pct"/>
          </w:tcPr>
          <w:p w14:paraId="7B49833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4E3B9C7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FEE3FC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5212424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14:paraId="2185C7CF" w14:textId="77777777" w:rsidR="00E57802" w:rsidRPr="00AA4DFF" w:rsidRDefault="00E57802" w:rsidP="00105204">
            <w:pPr>
              <w:tabs>
                <w:tab w:val="left" w:pos="13183"/>
              </w:tabs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129F5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50" w:type="pct"/>
          </w:tcPr>
          <w:p w14:paraId="244F0926" w14:textId="77777777" w:rsidR="00E57802" w:rsidRPr="00DF3255" w:rsidRDefault="00E57802" w:rsidP="00105204">
            <w:pPr>
              <w:tabs>
                <w:tab w:val="right" w:pos="6305"/>
                <w:tab w:val="left" w:pos="13183"/>
              </w:tabs>
              <w:rPr>
                <w:rFonts w:ascii="Times New Roman" w:hAnsi="Times New Roman" w:cs="Times New Roman"/>
                <w:b/>
                <w:i/>
              </w:rPr>
            </w:pPr>
            <w:r w:rsidRPr="00DF3255">
              <w:rPr>
                <w:rFonts w:ascii="Times New Roman" w:hAnsi="Times New Roman" w:cs="Times New Roman"/>
                <w:b/>
                <w:i/>
              </w:rPr>
              <w:t>Секреты связной речи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20 часов.</w:t>
            </w:r>
          </w:p>
        </w:tc>
        <w:tc>
          <w:tcPr>
            <w:tcW w:w="676" w:type="pct"/>
          </w:tcPr>
          <w:p w14:paraId="071EAC15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14:paraId="3EBC5AB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</w:tr>
      <w:tr w:rsidR="00E57802" w14:paraId="22B81B04" w14:textId="77777777" w:rsidTr="00105204">
        <w:trPr>
          <w:trHeight w:val="306"/>
        </w:trPr>
        <w:tc>
          <w:tcPr>
            <w:tcW w:w="211" w:type="pct"/>
          </w:tcPr>
          <w:p w14:paraId="774E53D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19" w:type="pct"/>
          </w:tcPr>
          <w:p w14:paraId="12F47C5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4852BF7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29890CD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16" w:type="pct"/>
          </w:tcPr>
          <w:p w14:paraId="09BEFD5C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7F0A770D" w14:textId="77777777" w:rsidR="00E57802" w:rsidRPr="00713814" w:rsidRDefault="00E57802" w:rsidP="00105204">
            <w:pPr>
              <w:tabs>
                <w:tab w:val="right" w:pos="6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глагола с именем существительным</w:t>
            </w:r>
            <w:r w:rsidRPr="00713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pct"/>
          </w:tcPr>
          <w:p w14:paraId="4F863C9C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6BD0157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28D5876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4A2ADF37" w14:textId="77777777" w:rsidTr="00105204">
        <w:trPr>
          <w:trHeight w:val="856"/>
        </w:trPr>
        <w:tc>
          <w:tcPr>
            <w:tcW w:w="211" w:type="pct"/>
          </w:tcPr>
          <w:p w14:paraId="0BF11C75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19" w:type="pct"/>
          </w:tcPr>
          <w:p w14:paraId="3BDD6A3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384115F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33F4E8A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</w:tc>
        <w:tc>
          <w:tcPr>
            <w:tcW w:w="316" w:type="pct"/>
          </w:tcPr>
          <w:p w14:paraId="558EC19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60A56CAF" w14:textId="77777777" w:rsidR="00E57802" w:rsidRPr="00713814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имени прилагательного с именем существительным.</w:t>
            </w:r>
          </w:p>
        </w:tc>
        <w:tc>
          <w:tcPr>
            <w:tcW w:w="676" w:type="pct"/>
          </w:tcPr>
          <w:p w14:paraId="45476392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5EC3A464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12866DB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Работа с сигнальными карточками, наблюдение, опрос</w:t>
            </w:r>
          </w:p>
        </w:tc>
      </w:tr>
      <w:tr w:rsidR="00E57802" w14:paraId="09209D63" w14:textId="77777777" w:rsidTr="00105204">
        <w:trPr>
          <w:trHeight w:val="560"/>
        </w:trPr>
        <w:tc>
          <w:tcPr>
            <w:tcW w:w="211" w:type="pct"/>
          </w:tcPr>
          <w:p w14:paraId="69C2187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 xml:space="preserve">55. </w:t>
            </w:r>
            <w:r w:rsidRPr="009B579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9" w:type="pct"/>
          </w:tcPr>
          <w:p w14:paraId="56329FF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6F2FD32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18C41B6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деятельность, игровая деятельность</w:t>
            </w:r>
          </w:p>
        </w:tc>
        <w:tc>
          <w:tcPr>
            <w:tcW w:w="316" w:type="pct"/>
          </w:tcPr>
          <w:p w14:paraId="365C9DC8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1A1DC731" w14:textId="77777777" w:rsidR="00E57802" w:rsidRPr="00372FBE" w:rsidRDefault="00E57802" w:rsidP="00105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2FBE">
              <w:rPr>
                <w:rFonts w:ascii="Times New Roman" w:hAnsi="Times New Roman" w:cs="Times New Roman"/>
              </w:rPr>
              <w:t xml:space="preserve">ересказ с помощью </w:t>
            </w:r>
            <w:r>
              <w:rPr>
                <w:rFonts w:ascii="Times New Roman" w:hAnsi="Times New Roman" w:cs="Times New Roman"/>
              </w:rPr>
              <w:t xml:space="preserve">опорных слов и </w:t>
            </w:r>
            <w:r w:rsidRPr="00372FBE">
              <w:rPr>
                <w:rFonts w:ascii="Times New Roman" w:hAnsi="Times New Roman" w:cs="Times New Roman"/>
              </w:rPr>
              <w:t>сюжетных картинок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pct"/>
          </w:tcPr>
          <w:p w14:paraId="036F6BDC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64898E38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0C21D62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2EAB6154" w14:textId="77777777" w:rsidTr="00105204">
        <w:trPr>
          <w:trHeight w:val="301"/>
        </w:trPr>
        <w:tc>
          <w:tcPr>
            <w:tcW w:w="211" w:type="pct"/>
          </w:tcPr>
          <w:p w14:paraId="434299E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19" w:type="pct"/>
          </w:tcPr>
          <w:p w14:paraId="6D183DC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60751A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1D4B42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деятельность, игровая деятельность</w:t>
            </w:r>
          </w:p>
        </w:tc>
        <w:tc>
          <w:tcPr>
            <w:tcW w:w="316" w:type="pct"/>
          </w:tcPr>
          <w:p w14:paraId="081054BA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758F1026" w14:textId="77777777" w:rsidR="00E57802" w:rsidRPr="00372FBE" w:rsidRDefault="00E57802" w:rsidP="00105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2FBE">
              <w:rPr>
                <w:rFonts w:ascii="Times New Roman" w:hAnsi="Times New Roman" w:cs="Times New Roman"/>
              </w:rPr>
              <w:t xml:space="preserve">ересказ с помощью </w:t>
            </w:r>
            <w:r>
              <w:rPr>
                <w:rFonts w:ascii="Times New Roman" w:hAnsi="Times New Roman" w:cs="Times New Roman"/>
              </w:rPr>
              <w:t xml:space="preserve">опорных слов и </w:t>
            </w:r>
            <w:r w:rsidRPr="00372FBE">
              <w:rPr>
                <w:rFonts w:ascii="Times New Roman" w:hAnsi="Times New Roman" w:cs="Times New Roman"/>
              </w:rPr>
              <w:t>сюжетных картинок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pct"/>
            <w:vMerge w:val="restart"/>
          </w:tcPr>
          <w:p w14:paraId="0C6B84EF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13D77382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4B76FBE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429B3CB3" w14:textId="77777777" w:rsidTr="00105204">
        <w:trPr>
          <w:trHeight w:val="276"/>
        </w:trPr>
        <w:tc>
          <w:tcPr>
            <w:tcW w:w="211" w:type="pct"/>
          </w:tcPr>
          <w:p w14:paraId="7FC1B020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19" w:type="pct"/>
          </w:tcPr>
          <w:p w14:paraId="448EA8F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2FF4265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44702DC0" w14:textId="77777777" w:rsidR="00E5780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Практическое занятие</w:t>
            </w:r>
          </w:p>
          <w:p w14:paraId="1E97FD8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14:paraId="47E641F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0" w:type="pct"/>
          </w:tcPr>
          <w:p w14:paraId="677E8337" w14:textId="77777777" w:rsidR="00E57802" w:rsidRPr="00372FBE" w:rsidRDefault="00E57802" w:rsidP="00105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2FBE">
              <w:rPr>
                <w:rFonts w:ascii="Times New Roman" w:hAnsi="Times New Roman" w:cs="Times New Roman"/>
              </w:rPr>
              <w:t>редлоги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pct"/>
            <w:vMerge/>
          </w:tcPr>
          <w:p w14:paraId="7B7CBBE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14:paraId="7B42895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50C3D747" w14:textId="77777777" w:rsidTr="00105204">
        <w:trPr>
          <w:trHeight w:val="560"/>
        </w:trPr>
        <w:tc>
          <w:tcPr>
            <w:tcW w:w="211" w:type="pct"/>
          </w:tcPr>
          <w:p w14:paraId="5874692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19" w:type="pct"/>
          </w:tcPr>
          <w:p w14:paraId="04F2097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4627C2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61413D5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деятельность, игровая деятельность</w:t>
            </w:r>
          </w:p>
        </w:tc>
        <w:tc>
          <w:tcPr>
            <w:tcW w:w="316" w:type="pct"/>
          </w:tcPr>
          <w:p w14:paraId="1EDBA274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6AF4002C" w14:textId="77777777" w:rsidR="00E57802" w:rsidRPr="00372FBE" w:rsidRDefault="00E57802" w:rsidP="00105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«Вопрос – ответ».</w:t>
            </w:r>
          </w:p>
        </w:tc>
        <w:tc>
          <w:tcPr>
            <w:tcW w:w="676" w:type="pct"/>
          </w:tcPr>
          <w:p w14:paraId="2DB7957E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6EEBFD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4042765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Работа с сигнальными карточками, наблюдение, опрос</w:t>
            </w:r>
          </w:p>
        </w:tc>
      </w:tr>
      <w:tr w:rsidR="00E57802" w14:paraId="7F910B84" w14:textId="77777777" w:rsidTr="00105204">
        <w:trPr>
          <w:trHeight w:val="560"/>
        </w:trPr>
        <w:tc>
          <w:tcPr>
            <w:tcW w:w="211" w:type="pct"/>
          </w:tcPr>
          <w:p w14:paraId="0426A48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19" w:type="pct"/>
          </w:tcPr>
          <w:p w14:paraId="59835BF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1F6BC2B0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0418970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 деятельность, игровая деятельность</w:t>
            </w:r>
          </w:p>
        </w:tc>
        <w:tc>
          <w:tcPr>
            <w:tcW w:w="316" w:type="pct"/>
          </w:tcPr>
          <w:p w14:paraId="3E65DCA0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64CDC91A" w14:textId="77777777" w:rsidR="00E57802" w:rsidRPr="002615FE" w:rsidRDefault="00E57802" w:rsidP="0010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Инсценированное чтение русских народных сказок</w:t>
            </w:r>
            <w:r w:rsidRPr="00261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pct"/>
          </w:tcPr>
          <w:p w14:paraId="45A8E8A0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7BF11777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6B1E2C29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Работа с сигнальными карточками, наблюдение, опрос</w:t>
            </w:r>
          </w:p>
        </w:tc>
      </w:tr>
      <w:tr w:rsidR="00E57802" w14:paraId="64F0E427" w14:textId="77777777" w:rsidTr="00105204">
        <w:trPr>
          <w:trHeight w:val="560"/>
        </w:trPr>
        <w:tc>
          <w:tcPr>
            <w:tcW w:w="211" w:type="pct"/>
          </w:tcPr>
          <w:p w14:paraId="7A73B312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19" w:type="pct"/>
          </w:tcPr>
          <w:p w14:paraId="43A9BDF0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14:paraId="61E8788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14:paraId="2E64B2C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316" w:type="pct"/>
          </w:tcPr>
          <w:p w14:paraId="682C418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04DBD1AF" w14:textId="77777777" w:rsidR="00E57802" w:rsidRPr="002615FE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2615FE">
              <w:rPr>
                <w:rFonts w:ascii="Times New Roman" w:hAnsi="Times New Roman" w:cs="Times New Roman"/>
              </w:rPr>
              <w:t>«Учимся сочинять и фантазировать».</w:t>
            </w:r>
          </w:p>
        </w:tc>
        <w:tc>
          <w:tcPr>
            <w:tcW w:w="676" w:type="pct"/>
          </w:tcPr>
          <w:p w14:paraId="0007EC09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4AF6D75B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7AB09FD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7802" w14:paraId="23C04573" w14:textId="77777777" w:rsidTr="00105204">
        <w:trPr>
          <w:trHeight w:val="560"/>
        </w:trPr>
        <w:tc>
          <w:tcPr>
            <w:tcW w:w="211" w:type="pct"/>
          </w:tcPr>
          <w:p w14:paraId="086D9F7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19" w:type="pct"/>
          </w:tcPr>
          <w:p w14:paraId="708C206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4AC4E14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E02EEA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</w:t>
            </w:r>
            <w:r>
              <w:rPr>
                <w:rFonts w:ascii="Times New Roman" w:hAnsi="Times New Roman" w:cs="Times New Roman"/>
              </w:rPr>
              <w:t>,</w:t>
            </w:r>
            <w:r w:rsidRPr="009B5792">
              <w:rPr>
                <w:rFonts w:ascii="Times New Roman" w:hAnsi="Times New Roman" w:cs="Times New Roman"/>
              </w:rPr>
              <w:t xml:space="preserve"> игровая деятельность</w:t>
            </w:r>
          </w:p>
        </w:tc>
        <w:tc>
          <w:tcPr>
            <w:tcW w:w="316" w:type="pct"/>
          </w:tcPr>
          <w:p w14:paraId="518A6DA9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469DC2F0" w14:textId="77777777" w:rsidR="00E57802" w:rsidRPr="002615FE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«Вопрос – ответ».</w:t>
            </w:r>
          </w:p>
        </w:tc>
        <w:tc>
          <w:tcPr>
            <w:tcW w:w="676" w:type="pct"/>
          </w:tcPr>
          <w:p w14:paraId="2D4C4329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61B94ACB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1C7731DA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Опрос, наблюдение</w:t>
            </w:r>
          </w:p>
        </w:tc>
      </w:tr>
      <w:tr w:rsidR="00E57802" w14:paraId="317C9292" w14:textId="77777777" w:rsidTr="00105204">
        <w:trPr>
          <w:trHeight w:val="332"/>
        </w:trPr>
        <w:tc>
          <w:tcPr>
            <w:tcW w:w="211" w:type="pct"/>
          </w:tcPr>
          <w:p w14:paraId="22350AAC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19" w:type="pct"/>
          </w:tcPr>
          <w:p w14:paraId="67E71D4F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285C3BB7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56B910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Познавательно-речевая</w:t>
            </w:r>
            <w:r>
              <w:rPr>
                <w:rFonts w:ascii="Times New Roman" w:hAnsi="Times New Roman" w:cs="Times New Roman"/>
              </w:rPr>
              <w:t>,</w:t>
            </w:r>
            <w:r w:rsidRPr="009B5792">
              <w:rPr>
                <w:rFonts w:ascii="Times New Roman" w:hAnsi="Times New Roman" w:cs="Times New Roman"/>
              </w:rPr>
              <w:t xml:space="preserve"> игровая деятельность</w:t>
            </w:r>
          </w:p>
        </w:tc>
        <w:tc>
          <w:tcPr>
            <w:tcW w:w="316" w:type="pct"/>
          </w:tcPr>
          <w:p w14:paraId="3AA89B0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</w:tcPr>
          <w:p w14:paraId="71514153" w14:textId="77777777" w:rsidR="00E57802" w:rsidRPr="002615FE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«Вопрос – ответ».</w:t>
            </w:r>
          </w:p>
        </w:tc>
        <w:tc>
          <w:tcPr>
            <w:tcW w:w="676" w:type="pct"/>
          </w:tcPr>
          <w:p w14:paraId="5543F3CE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2AECF9FB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603EEB59" w14:textId="77777777" w:rsidR="00E5780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Наблюдение </w:t>
            </w:r>
          </w:p>
          <w:p w14:paraId="68D79503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Опрос,</w:t>
            </w:r>
          </w:p>
        </w:tc>
      </w:tr>
      <w:tr w:rsidR="00E57802" w14:paraId="3DA7A5D8" w14:textId="77777777" w:rsidTr="00105204">
        <w:trPr>
          <w:trHeight w:val="332"/>
        </w:trPr>
        <w:tc>
          <w:tcPr>
            <w:tcW w:w="211" w:type="pct"/>
          </w:tcPr>
          <w:p w14:paraId="130FB5E5" w14:textId="77777777" w:rsidR="00E57802" w:rsidRPr="00B302E6" w:rsidRDefault="00E57802" w:rsidP="00105204">
            <w:pPr>
              <w:tabs>
                <w:tab w:val="left" w:pos="13183"/>
              </w:tabs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  <w:p w14:paraId="5CC1D74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19" w:type="pct"/>
          </w:tcPr>
          <w:p w14:paraId="136C8468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4520337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7F624F96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деятельность</w:t>
            </w:r>
          </w:p>
        </w:tc>
        <w:tc>
          <w:tcPr>
            <w:tcW w:w="316" w:type="pct"/>
          </w:tcPr>
          <w:p w14:paraId="79943004" w14:textId="77777777" w:rsidR="00E57802" w:rsidRPr="003E137E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13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pct"/>
          </w:tcPr>
          <w:p w14:paraId="4502F37A" w14:textId="77777777" w:rsidR="00E5780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конкурсам различного уровня</w:t>
            </w:r>
            <w:r w:rsidRPr="00DC77AE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14:paraId="1D436A10" w14:textId="77777777" w:rsidR="00E57802" w:rsidRPr="00B302E6" w:rsidRDefault="00E57802" w:rsidP="00105204">
            <w:pPr>
              <w:tabs>
                <w:tab w:val="left" w:pos="13183"/>
              </w:tabs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C77AE">
              <w:rPr>
                <w:rFonts w:ascii="Times New Roman" w:hAnsi="Times New Roman" w:cs="Times New Roman"/>
              </w:rPr>
              <w:t>Участие в конкурсах, посвященных праздникам России</w:t>
            </w:r>
          </w:p>
          <w:p w14:paraId="3E489A04" w14:textId="77777777" w:rsidR="00E57802" w:rsidRPr="00DC77AE" w:rsidRDefault="00E57802" w:rsidP="00105204">
            <w:pPr>
              <w:tabs>
                <w:tab w:val="left" w:pos="13183"/>
              </w:tabs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" w:type="pct"/>
          </w:tcPr>
          <w:p w14:paraId="024959C2" w14:textId="77777777" w:rsidR="00E57802" w:rsidRPr="001C01B0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1C01B0">
              <w:rPr>
                <w:rFonts w:ascii="Times New Roman" w:hAnsi="Times New Roman" w:cs="Times New Roman"/>
              </w:rPr>
              <w:t>дворовый клуб</w:t>
            </w:r>
          </w:p>
          <w:p w14:paraId="530513D5" w14:textId="77777777" w:rsidR="00E57802" w:rsidRPr="00DC77AE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1C01B0">
              <w:rPr>
                <w:rFonts w:ascii="Times New Roman" w:hAnsi="Times New Roman" w:cs="Times New Roman"/>
              </w:rPr>
              <w:t>«Искорка»</w:t>
            </w:r>
          </w:p>
        </w:tc>
        <w:tc>
          <w:tcPr>
            <w:tcW w:w="777" w:type="pct"/>
          </w:tcPr>
          <w:p w14:paraId="04D6C09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</w:p>
        </w:tc>
      </w:tr>
      <w:tr w:rsidR="00E57802" w14:paraId="699E02EF" w14:textId="77777777" w:rsidTr="00105204">
        <w:trPr>
          <w:trHeight w:val="392"/>
        </w:trPr>
        <w:tc>
          <w:tcPr>
            <w:tcW w:w="211" w:type="pct"/>
          </w:tcPr>
          <w:p w14:paraId="63921766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Pr="00EC7C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" w:type="pct"/>
          </w:tcPr>
          <w:p w14:paraId="76988C47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554A7308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242BE1D5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16" w:type="pct"/>
          </w:tcPr>
          <w:p w14:paraId="42837FB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pct"/>
          </w:tcPr>
          <w:p w14:paraId="49C89448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 xml:space="preserve">Итоговое повторение. </w:t>
            </w:r>
          </w:p>
        </w:tc>
        <w:tc>
          <w:tcPr>
            <w:tcW w:w="676" w:type="pct"/>
          </w:tcPr>
          <w:p w14:paraId="2EED7C74" w14:textId="77777777" w:rsidR="00E57802" w:rsidRPr="00EC7C67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>дворовый клуб</w:t>
            </w:r>
          </w:p>
          <w:p w14:paraId="67CC3000" w14:textId="77777777" w:rsidR="00E57802" w:rsidRPr="00EC7C67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>«Искорка»</w:t>
            </w:r>
          </w:p>
        </w:tc>
        <w:tc>
          <w:tcPr>
            <w:tcW w:w="777" w:type="pct"/>
          </w:tcPr>
          <w:p w14:paraId="1F5A633E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>опрос</w:t>
            </w:r>
          </w:p>
        </w:tc>
      </w:tr>
      <w:tr w:rsidR="00E57802" w14:paraId="5C5A1FE7" w14:textId="77777777" w:rsidTr="00105204">
        <w:trPr>
          <w:trHeight w:val="269"/>
        </w:trPr>
        <w:tc>
          <w:tcPr>
            <w:tcW w:w="211" w:type="pct"/>
          </w:tcPr>
          <w:p w14:paraId="6DE37A9D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Pr="00EC7C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" w:type="pct"/>
          </w:tcPr>
          <w:p w14:paraId="4AE3D989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221D4A64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58BBAE33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16" w:type="pct"/>
          </w:tcPr>
          <w:p w14:paraId="3316CC7F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pct"/>
          </w:tcPr>
          <w:p w14:paraId="0CAFE22E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Итоговая аттестация. </w:t>
            </w:r>
          </w:p>
        </w:tc>
        <w:tc>
          <w:tcPr>
            <w:tcW w:w="676" w:type="pct"/>
          </w:tcPr>
          <w:p w14:paraId="5284C179" w14:textId="77777777" w:rsidR="00E57802" w:rsidRPr="00EC7C67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>дворовый клуб</w:t>
            </w:r>
          </w:p>
          <w:p w14:paraId="49FF12BA" w14:textId="77777777" w:rsidR="00E57802" w:rsidRPr="00EC7C67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>«Искорка»</w:t>
            </w:r>
          </w:p>
        </w:tc>
        <w:tc>
          <w:tcPr>
            <w:tcW w:w="777" w:type="pct"/>
          </w:tcPr>
          <w:p w14:paraId="597E4641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>опрос</w:t>
            </w:r>
          </w:p>
        </w:tc>
      </w:tr>
      <w:tr w:rsidR="00E57802" w14:paraId="6E02FEFD" w14:textId="77777777" w:rsidTr="00105204">
        <w:trPr>
          <w:trHeight w:val="269"/>
        </w:trPr>
        <w:tc>
          <w:tcPr>
            <w:tcW w:w="211" w:type="pct"/>
          </w:tcPr>
          <w:p w14:paraId="0886B72A" w14:textId="77777777" w:rsidR="00E5780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319" w:type="pct"/>
          </w:tcPr>
          <w:p w14:paraId="332D7C5B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73088E71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2A4D67A8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EC7C67">
              <w:rPr>
                <w:rFonts w:ascii="Times New Roman" w:hAnsi="Times New Roman" w:cs="Times New Roman"/>
                <w:b/>
              </w:rPr>
              <w:t>онкурсы</w:t>
            </w:r>
          </w:p>
        </w:tc>
        <w:tc>
          <w:tcPr>
            <w:tcW w:w="316" w:type="pct"/>
          </w:tcPr>
          <w:p w14:paraId="768E735E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pct"/>
          </w:tcPr>
          <w:p w14:paraId="51ECC719" w14:textId="77777777" w:rsidR="00E5780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года</w:t>
            </w:r>
          </w:p>
        </w:tc>
        <w:tc>
          <w:tcPr>
            <w:tcW w:w="676" w:type="pct"/>
          </w:tcPr>
          <w:p w14:paraId="039EDDEE" w14:textId="77777777" w:rsidR="00E57802" w:rsidRPr="00EC7C67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>дворовый клуб</w:t>
            </w:r>
          </w:p>
          <w:p w14:paraId="00B4B0C2" w14:textId="77777777" w:rsidR="00E57802" w:rsidRPr="00EC7C67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>«Искорка»</w:t>
            </w:r>
          </w:p>
        </w:tc>
        <w:tc>
          <w:tcPr>
            <w:tcW w:w="777" w:type="pct"/>
          </w:tcPr>
          <w:p w14:paraId="2EEDA5EB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Опрос, наблюдение</w:t>
            </w:r>
          </w:p>
        </w:tc>
      </w:tr>
      <w:tr w:rsidR="00E57802" w14:paraId="5712E66E" w14:textId="77777777" w:rsidTr="00105204">
        <w:trPr>
          <w:trHeight w:val="560"/>
        </w:trPr>
        <w:tc>
          <w:tcPr>
            <w:tcW w:w="211" w:type="pct"/>
          </w:tcPr>
          <w:p w14:paraId="03FD145B" w14:textId="77777777" w:rsidR="00E57802" w:rsidRPr="002C10E0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" w:type="pct"/>
          </w:tcPr>
          <w:p w14:paraId="1F029A3D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14:paraId="41E3CBF5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</w:tcPr>
          <w:p w14:paraId="5B145FE0" w14:textId="77777777" w:rsidR="00E57802" w:rsidRPr="00EC7C67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>Учебная игра, сюжетно-ролевая игра, конкурсы</w:t>
            </w:r>
            <w:r>
              <w:rPr>
                <w:rFonts w:ascii="Times New Roman" w:hAnsi="Times New Roman" w:cs="Times New Roman"/>
                <w:b/>
              </w:rPr>
              <w:t>, экскурсии</w:t>
            </w:r>
          </w:p>
        </w:tc>
        <w:tc>
          <w:tcPr>
            <w:tcW w:w="316" w:type="pct"/>
          </w:tcPr>
          <w:p w14:paraId="37AF0777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50BE3A12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CC69636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  <w:p w14:paraId="597D6F01" w14:textId="77777777" w:rsidR="00E5780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  <w:p w14:paraId="3C186DF4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>2</w:t>
            </w:r>
          </w:p>
          <w:p w14:paraId="103EF565" w14:textId="77777777" w:rsidR="00E5780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</w:rPr>
            </w:pPr>
          </w:p>
          <w:p w14:paraId="5A58EFAB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</w:tcPr>
          <w:p w14:paraId="20EF5401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</w:rPr>
              <w:lastRenderedPageBreak/>
              <w:t>Досугово-просветительская деятельность</w:t>
            </w:r>
          </w:p>
          <w:p w14:paraId="18767EE3" w14:textId="77777777" w:rsidR="00E57802" w:rsidRPr="00D45CFC" w:rsidRDefault="00E57802" w:rsidP="00105204">
            <w:pPr>
              <w:tabs>
                <w:tab w:val="left" w:pos="354"/>
                <w:tab w:val="left" w:pos="1318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 w:rsidRPr="00D45CFC">
              <w:rPr>
                <w:rFonts w:ascii="Times New Roman" w:hAnsi="Times New Roman"/>
              </w:rPr>
              <w:t>Аудирование</w:t>
            </w:r>
            <w:proofErr w:type="spellEnd"/>
            <w:r w:rsidRPr="00D45CFC">
              <w:rPr>
                <w:rFonts w:ascii="Times New Roman" w:hAnsi="Times New Roman"/>
              </w:rPr>
              <w:t>: прослушивание русских народных сказок.</w:t>
            </w:r>
          </w:p>
          <w:p w14:paraId="14EE79BF" w14:textId="77777777" w:rsidR="00E57802" w:rsidRPr="00D45CFC" w:rsidRDefault="00E57802" w:rsidP="00105204">
            <w:pPr>
              <w:tabs>
                <w:tab w:val="left" w:pos="354"/>
                <w:tab w:val="left" w:pos="1318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Pr="00D45CFC">
              <w:rPr>
                <w:rFonts w:ascii="Times New Roman" w:hAnsi="Times New Roman"/>
              </w:rPr>
              <w:t>Экскурсия в городскую детскую библиотеку.</w:t>
            </w:r>
          </w:p>
        </w:tc>
        <w:tc>
          <w:tcPr>
            <w:tcW w:w="676" w:type="pct"/>
          </w:tcPr>
          <w:p w14:paraId="1BC15F78" w14:textId="77777777" w:rsidR="00E57802" w:rsidRPr="00EC7C67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lastRenderedPageBreak/>
              <w:t>дворовый клуб</w:t>
            </w:r>
          </w:p>
          <w:p w14:paraId="64783238" w14:textId="77777777" w:rsidR="00E5780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C67">
              <w:rPr>
                <w:rFonts w:ascii="Times New Roman" w:hAnsi="Times New Roman" w:cs="Times New Roman"/>
                <w:b/>
              </w:rPr>
              <w:t>«Искорка»</w:t>
            </w:r>
          </w:p>
          <w:p w14:paraId="722B6DF3" w14:textId="77777777" w:rsidR="00E57802" w:rsidRPr="009B5792" w:rsidRDefault="00E57802" w:rsidP="00105204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городская детская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библиотека</w:t>
            </w:r>
          </w:p>
        </w:tc>
        <w:tc>
          <w:tcPr>
            <w:tcW w:w="777" w:type="pct"/>
          </w:tcPr>
          <w:p w14:paraId="0725FACB" w14:textId="77777777" w:rsidR="00E57802" w:rsidRPr="009B5792" w:rsidRDefault="00E57802" w:rsidP="00105204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57802" w14:paraId="3EB6775F" w14:textId="77777777" w:rsidTr="00105204">
        <w:trPr>
          <w:trHeight w:val="560"/>
        </w:trPr>
        <w:tc>
          <w:tcPr>
            <w:tcW w:w="5000" w:type="pct"/>
            <w:gridSpan w:val="8"/>
          </w:tcPr>
          <w:p w14:paraId="0B1EFC01" w14:textId="77777777" w:rsidR="00E57802" w:rsidRPr="009B5792" w:rsidRDefault="00E57802" w:rsidP="0010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792">
              <w:rPr>
                <w:rFonts w:ascii="Times New Roman" w:hAnsi="Times New Roman" w:cs="Times New Roman"/>
                <w:b/>
              </w:rPr>
              <w:t>Всего: 144 часа</w:t>
            </w:r>
          </w:p>
        </w:tc>
      </w:tr>
    </w:tbl>
    <w:p w14:paraId="790E5C83" w14:textId="77777777" w:rsidR="00E57802" w:rsidRDefault="00E57802" w:rsidP="00E57802">
      <w:pPr>
        <w:pStyle w:val="a7"/>
        <w:shd w:val="clear" w:color="auto" w:fill="auto"/>
        <w:spacing w:before="0" w:after="60" w:line="360" w:lineRule="auto"/>
        <w:rPr>
          <w:b/>
          <w:bCs/>
          <w:sz w:val="28"/>
          <w:szCs w:val="28"/>
        </w:rPr>
      </w:pPr>
    </w:p>
    <w:p w14:paraId="37000819" w14:textId="77777777" w:rsidR="00E57802" w:rsidRDefault="00E57802" w:rsidP="00E57802">
      <w:pPr>
        <w:pStyle w:val="121"/>
        <w:shd w:val="clear" w:color="auto" w:fill="auto"/>
        <w:tabs>
          <w:tab w:val="left" w:pos="426"/>
        </w:tabs>
        <w:spacing w:after="0" w:line="360" w:lineRule="auto"/>
        <w:ind w:right="40"/>
        <w:jc w:val="both"/>
        <w:rPr>
          <w:sz w:val="28"/>
          <w:szCs w:val="28"/>
        </w:rPr>
      </w:pPr>
    </w:p>
    <w:sectPr w:rsidR="00E57802" w:rsidSect="007A0952">
      <w:headerReference w:type="default" r:id="rId14"/>
      <w:footerReference w:type="even" r:id="rId15"/>
      <w:pgSz w:w="11909" w:h="16838"/>
      <w:pgMar w:top="1633" w:right="710" w:bottom="1418" w:left="132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EAA8C" w14:textId="77777777" w:rsidR="00FB60E0" w:rsidRDefault="00FB60E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512C06C4" w14:textId="77777777" w:rsidR="00FB60E0" w:rsidRDefault="00FB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493D" w14:textId="77777777" w:rsidR="00EC29FF" w:rsidRDefault="00EC29FF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70D89B0C" w14:textId="77777777" w:rsidR="00EC29FF" w:rsidRDefault="00EC29FF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0D4F7" w14:textId="77777777" w:rsidR="00FB60E0" w:rsidRDefault="00FB60E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04FD0B30" w14:textId="77777777" w:rsidR="00FB60E0" w:rsidRDefault="00FB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ACA77" w14:textId="77777777" w:rsidR="00EC29FF" w:rsidRDefault="00EC29FF">
    <w:pPr>
      <w:pStyle w:val="af2"/>
      <w:jc w:val="center"/>
    </w:pPr>
  </w:p>
  <w:p w14:paraId="46E6041C" w14:textId="77777777" w:rsidR="00EC29FF" w:rsidRDefault="00EC29FF">
    <w:pPr>
      <w:pStyle w:val="af2"/>
      <w:jc w:val="center"/>
    </w:pPr>
  </w:p>
  <w:p w14:paraId="01387317" w14:textId="77777777" w:rsidR="00EC29FF" w:rsidRDefault="00EC29F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BA2995">
      <w:rPr>
        <w:noProof/>
      </w:rPr>
      <w:t>1</w:t>
    </w:r>
    <w:r>
      <w:fldChar w:fldCharType="end"/>
    </w:r>
  </w:p>
  <w:p w14:paraId="6DA3EB1B" w14:textId="77777777" w:rsidR="00EC29FF" w:rsidRDefault="00EC29F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2DA1486"/>
    <w:multiLevelType w:val="multilevel"/>
    <w:tmpl w:val="218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75AAF"/>
    <w:multiLevelType w:val="hybridMultilevel"/>
    <w:tmpl w:val="66E6DC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B65C16"/>
    <w:multiLevelType w:val="hybridMultilevel"/>
    <w:tmpl w:val="D17A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E306FB"/>
    <w:multiLevelType w:val="hybridMultilevel"/>
    <w:tmpl w:val="0E38FA12"/>
    <w:lvl w:ilvl="0" w:tplc="853A77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325DA"/>
    <w:multiLevelType w:val="hybridMultilevel"/>
    <w:tmpl w:val="66E6DC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044185"/>
    <w:multiLevelType w:val="hybridMultilevel"/>
    <w:tmpl w:val="5C189D18"/>
    <w:lvl w:ilvl="0" w:tplc="418ABF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A5227B"/>
    <w:multiLevelType w:val="hybridMultilevel"/>
    <w:tmpl w:val="F324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5A45"/>
    <w:multiLevelType w:val="hybridMultilevel"/>
    <w:tmpl w:val="62CEE010"/>
    <w:lvl w:ilvl="0" w:tplc="45509CA2">
      <w:start w:val="1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A5B96"/>
    <w:multiLevelType w:val="hybridMultilevel"/>
    <w:tmpl w:val="69B00450"/>
    <w:lvl w:ilvl="0" w:tplc="9DF6965A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EB49E1"/>
    <w:multiLevelType w:val="multilevel"/>
    <w:tmpl w:val="C79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C303BE"/>
    <w:multiLevelType w:val="hybridMultilevel"/>
    <w:tmpl w:val="729C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6D3B5B"/>
    <w:multiLevelType w:val="hybridMultilevel"/>
    <w:tmpl w:val="5C189D18"/>
    <w:lvl w:ilvl="0" w:tplc="418ABF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247FB3"/>
    <w:multiLevelType w:val="hybridMultilevel"/>
    <w:tmpl w:val="8658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8761A"/>
    <w:multiLevelType w:val="multilevel"/>
    <w:tmpl w:val="102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539EC"/>
    <w:multiLevelType w:val="hybridMultilevel"/>
    <w:tmpl w:val="EAB235E8"/>
    <w:lvl w:ilvl="0" w:tplc="5504E5B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016593"/>
    <w:multiLevelType w:val="hybridMultilevel"/>
    <w:tmpl w:val="7D12988A"/>
    <w:lvl w:ilvl="0" w:tplc="A4AE19F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AF14DB"/>
    <w:multiLevelType w:val="hybridMultilevel"/>
    <w:tmpl w:val="DEE813D4"/>
    <w:lvl w:ilvl="0" w:tplc="F5847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11F34"/>
    <w:multiLevelType w:val="hybridMultilevel"/>
    <w:tmpl w:val="5C189D18"/>
    <w:lvl w:ilvl="0" w:tplc="418ABF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AA27CD"/>
    <w:multiLevelType w:val="hybridMultilevel"/>
    <w:tmpl w:val="4648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C6C70"/>
    <w:multiLevelType w:val="hybridMultilevel"/>
    <w:tmpl w:val="5C189D18"/>
    <w:lvl w:ilvl="0" w:tplc="418ABF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27" w15:restartNumberingAfterBreak="0">
    <w:nsid w:val="68BC3166"/>
    <w:multiLevelType w:val="hybridMultilevel"/>
    <w:tmpl w:val="ECB2FFE6"/>
    <w:lvl w:ilvl="0" w:tplc="B2E21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996BD1"/>
    <w:multiLevelType w:val="hybridMultilevel"/>
    <w:tmpl w:val="CFA4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B945959"/>
    <w:multiLevelType w:val="hybridMultilevel"/>
    <w:tmpl w:val="EDDA5EAE"/>
    <w:lvl w:ilvl="0" w:tplc="E1C282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714F3488"/>
    <w:multiLevelType w:val="multilevel"/>
    <w:tmpl w:val="1D02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F15CE4"/>
    <w:multiLevelType w:val="multilevel"/>
    <w:tmpl w:val="5C1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8661B"/>
    <w:multiLevelType w:val="hybridMultilevel"/>
    <w:tmpl w:val="D1404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4">
    <w:abstractNumId w:val="14"/>
  </w:num>
  <w:num w:numId="15">
    <w:abstractNumId w:val="28"/>
  </w:num>
  <w:num w:numId="16">
    <w:abstractNumId w:val="11"/>
  </w:num>
  <w:num w:numId="17">
    <w:abstractNumId w:val="8"/>
  </w:num>
  <w:num w:numId="18">
    <w:abstractNumId w:val="9"/>
  </w:num>
  <w:num w:numId="19">
    <w:abstractNumId w:val="21"/>
  </w:num>
  <w:num w:numId="20">
    <w:abstractNumId w:val="16"/>
  </w:num>
  <w:num w:numId="21">
    <w:abstractNumId w:val="31"/>
  </w:num>
  <w:num w:numId="22">
    <w:abstractNumId w:val="20"/>
  </w:num>
  <w:num w:numId="23">
    <w:abstractNumId w:val="18"/>
  </w:num>
  <w:num w:numId="24">
    <w:abstractNumId w:val="32"/>
  </w:num>
  <w:num w:numId="25">
    <w:abstractNumId w:val="30"/>
  </w:num>
  <w:num w:numId="26">
    <w:abstractNumId w:val="13"/>
  </w:num>
  <w:num w:numId="27">
    <w:abstractNumId w:val="10"/>
  </w:num>
  <w:num w:numId="28">
    <w:abstractNumId w:val="27"/>
  </w:num>
  <w:num w:numId="29">
    <w:abstractNumId w:val="29"/>
  </w:num>
  <w:num w:numId="30">
    <w:abstractNumId w:val="12"/>
  </w:num>
  <w:num w:numId="31">
    <w:abstractNumId w:val="24"/>
  </w:num>
  <w:num w:numId="32">
    <w:abstractNumId w:val="26"/>
  </w:num>
  <w:num w:numId="33">
    <w:abstractNumId w:val="25"/>
  </w:num>
  <w:num w:numId="3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A3"/>
    <w:rsid w:val="00001009"/>
    <w:rsid w:val="000028DD"/>
    <w:rsid w:val="00003F67"/>
    <w:rsid w:val="00004DA5"/>
    <w:rsid w:val="00005198"/>
    <w:rsid w:val="00006E89"/>
    <w:rsid w:val="000108DA"/>
    <w:rsid w:val="00010F23"/>
    <w:rsid w:val="0001154C"/>
    <w:rsid w:val="0001422A"/>
    <w:rsid w:val="000160D5"/>
    <w:rsid w:val="00017471"/>
    <w:rsid w:val="00017A14"/>
    <w:rsid w:val="00020C3D"/>
    <w:rsid w:val="000214CA"/>
    <w:rsid w:val="0002373D"/>
    <w:rsid w:val="00024E9F"/>
    <w:rsid w:val="00026D94"/>
    <w:rsid w:val="00027F8F"/>
    <w:rsid w:val="00030FE0"/>
    <w:rsid w:val="00031025"/>
    <w:rsid w:val="00031EE3"/>
    <w:rsid w:val="00032796"/>
    <w:rsid w:val="000330AD"/>
    <w:rsid w:val="00034875"/>
    <w:rsid w:val="000369A3"/>
    <w:rsid w:val="00037407"/>
    <w:rsid w:val="00037FB3"/>
    <w:rsid w:val="000426D8"/>
    <w:rsid w:val="00042EC5"/>
    <w:rsid w:val="00045863"/>
    <w:rsid w:val="000501B7"/>
    <w:rsid w:val="000502FC"/>
    <w:rsid w:val="00050D24"/>
    <w:rsid w:val="00052544"/>
    <w:rsid w:val="0005360F"/>
    <w:rsid w:val="000537C7"/>
    <w:rsid w:val="000541F1"/>
    <w:rsid w:val="0005533F"/>
    <w:rsid w:val="00055845"/>
    <w:rsid w:val="000568EC"/>
    <w:rsid w:val="00061595"/>
    <w:rsid w:val="00061AA4"/>
    <w:rsid w:val="00061B47"/>
    <w:rsid w:val="000639D1"/>
    <w:rsid w:val="00063D5B"/>
    <w:rsid w:val="00063D6B"/>
    <w:rsid w:val="00064386"/>
    <w:rsid w:val="00064F6B"/>
    <w:rsid w:val="00067B38"/>
    <w:rsid w:val="000706DD"/>
    <w:rsid w:val="0007577B"/>
    <w:rsid w:val="00080E66"/>
    <w:rsid w:val="00081765"/>
    <w:rsid w:val="00083162"/>
    <w:rsid w:val="000845C4"/>
    <w:rsid w:val="00084DE3"/>
    <w:rsid w:val="00087C9F"/>
    <w:rsid w:val="0009040C"/>
    <w:rsid w:val="000907F2"/>
    <w:rsid w:val="0009165F"/>
    <w:rsid w:val="0009384C"/>
    <w:rsid w:val="00097205"/>
    <w:rsid w:val="00097C68"/>
    <w:rsid w:val="000A0AB6"/>
    <w:rsid w:val="000A35D7"/>
    <w:rsid w:val="000A369F"/>
    <w:rsid w:val="000A3DDC"/>
    <w:rsid w:val="000A4274"/>
    <w:rsid w:val="000A4A3D"/>
    <w:rsid w:val="000A4C2C"/>
    <w:rsid w:val="000A79FD"/>
    <w:rsid w:val="000B24B6"/>
    <w:rsid w:val="000B258E"/>
    <w:rsid w:val="000B3B68"/>
    <w:rsid w:val="000B6025"/>
    <w:rsid w:val="000B6BFF"/>
    <w:rsid w:val="000B778D"/>
    <w:rsid w:val="000C0B8B"/>
    <w:rsid w:val="000C333B"/>
    <w:rsid w:val="000C3CB2"/>
    <w:rsid w:val="000C553D"/>
    <w:rsid w:val="000C5E34"/>
    <w:rsid w:val="000C7223"/>
    <w:rsid w:val="000C7BBE"/>
    <w:rsid w:val="000D27A0"/>
    <w:rsid w:val="000D2FBB"/>
    <w:rsid w:val="000D3C34"/>
    <w:rsid w:val="000D4AB6"/>
    <w:rsid w:val="000D5873"/>
    <w:rsid w:val="000D5A13"/>
    <w:rsid w:val="000D7078"/>
    <w:rsid w:val="000E12CF"/>
    <w:rsid w:val="000E4B1A"/>
    <w:rsid w:val="000E58F4"/>
    <w:rsid w:val="000E7021"/>
    <w:rsid w:val="000E7457"/>
    <w:rsid w:val="000F0753"/>
    <w:rsid w:val="000F1F73"/>
    <w:rsid w:val="000F3402"/>
    <w:rsid w:val="000F4C1E"/>
    <w:rsid w:val="000F681D"/>
    <w:rsid w:val="000F7828"/>
    <w:rsid w:val="000F7C5E"/>
    <w:rsid w:val="000F7DDF"/>
    <w:rsid w:val="00100032"/>
    <w:rsid w:val="00105204"/>
    <w:rsid w:val="00106FBC"/>
    <w:rsid w:val="00110F26"/>
    <w:rsid w:val="00111220"/>
    <w:rsid w:val="00112D82"/>
    <w:rsid w:val="00112E03"/>
    <w:rsid w:val="001154AD"/>
    <w:rsid w:val="0011740E"/>
    <w:rsid w:val="00117620"/>
    <w:rsid w:val="00117C31"/>
    <w:rsid w:val="00121956"/>
    <w:rsid w:val="0012198E"/>
    <w:rsid w:val="00122A16"/>
    <w:rsid w:val="00122B2A"/>
    <w:rsid w:val="0012403F"/>
    <w:rsid w:val="001243C7"/>
    <w:rsid w:val="001251EA"/>
    <w:rsid w:val="001257DE"/>
    <w:rsid w:val="00132E5B"/>
    <w:rsid w:val="001331B6"/>
    <w:rsid w:val="0013362A"/>
    <w:rsid w:val="001338AC"/>
    <w:rsid w:val="00133D6B"/>
    <w:rsid w:val="00134933"/>
    <w:rsid w:val="0013562E"/>
    <w:rsid w:val="001361CA"/>
    <w:rsid w:val="00137767"/>
    <w:rsid w:val="001378C8"/>
    <w:rsid w:val="00140AC5"/>
    <w:rsid w:val="0014269D"/>
    <w:rsid w:val="00143E97"/>
    <w:rsid w:val="00143F2C"/>
    <w:rsid w:val="00146E17"/>
    <w:rsid w:val="00146E9B"/>
    <w:rsid w:val="00146F1E"/>
    <w:rsid w:val="00147684"/>
    <w:rsid w:val="00150CDE"/>
    <w:rsid w:val="00151257"/>
    <w:rsid w:val="0015129B"/>
    <w:rsid w:val="00151B8A"/>
    <w:rsid w:val="00152BC1"/>
    <w:rsid w:val="00154BC6"/>
    <w:rsid w:val="00154F5B"/>
    <w:rsid w:val="00156457"/>
    <w:rsid w:val="00156D11"/>
    <w:rsid w:val="001602C8"/>
    <w:rsid w:val="001605D1"/>
    <w:rsid w:val="00160E4E"/>
    <w:rsid w:val="001619D0"/>
    <w:rsid w:val="00164380"/>
    <w:rsid w:val="00166FBC"/>
    <w:rsid w:val="00167534"/>
    <w:rsid w:val="00167730"/>
    <w:rsid w:val="0017045E"/>
    <w:rsid w:val="00171273"/>
    <w:rsid w:val="0017199A"/>
    <w:rsid w:val="00171F93"/>
    <w:rsid w:val="001722ED"/>
    <w:rsid w:val="001729A3"/>
    <w:rsid w:val="00175145"/>
    <w:rsid w:val="001762EA"/>
    <w:rsid w:val="00180F47"/>
    <w:rsid w:val="00181A6E"/>
    <w:rsid w:val="00183159"/>
    <w:rsid w:val="0018384A"/>
    <w:rsid w:val="001838E0"/>
    <w:rsid w:val="0018390D"/>
    <w:rsid w:val="0018422E"/>
    <w:rsid w:val="001846D7"/>
    <w:rsid w:val="00186B84"/>
    <w:rsid w:val="00190BDF"/>
    <w:rsid w:val="001914C8"/>
    <w:rsid w:val="00191625"/>
    <w:rsid w:val="00191670"/>
    <w:rsid w:val="00192FC9"/>
    <w:rsid w:val="0019356B"/>
    <w:rsid w:val="001936ED"/>
    <w:rsid w:val="001953BE"/>
    <w:rsid w:val="001960DD"/>
    <w:rsid w:val="0019697F"/>
    <w:rsid w:val="00197696"/>
    <w:rsid w:val="00197C23"/>
    <w:rsid w:val="001A2EAC"/>
    <w:rsid w:val="001A4C46"/>
    <w:rsid w:val="001A5FDF"/>
    <w:rsid w:val="001A7348"/>
    <w:rsid w:val="001A757D"/>
    <w:rsid w:val="001B0876"/>
    <w:rsid w:val="001B192B"/>
    <w:rsid w:val="001B1AE5"/>
    <w:rsid w:val="001B1D54"/>
    <w:rsid w:val="001B1F27"/>
    <w:rsid w:val="001B2293"/>
    <w:rsid w:val="001B3815"/>
    <w:rsid w:val="001B3D36"/>
    <w:rsid w:val="001C0262"/>
    <w:rsid w:val="001C029E"/>
    <w:rsid w:val="001C37AC"/>
    <w:rsid w:val="001C555A"/>
    <w:rsid w:val="001C7182"/>
    <w:rsid w:val="001C79D5"/>
    <w:rsid w:val="001D1258"/>
    <w:rsid w:val="001D53A5"/>
    <w:rsid w:val="001D693D"/>
    <w:rsid w:val="001D6EDF"/>
    <w:rsid w:val="001D7778"/>
    <w:rsid w:val="001E0CF6"/>
    <w:rsid w:val="001E0D62"/>
    <w:rsid w:val="001E0F8F"/>
    <w:rsid w:val="001E16B6"/>
    <w:rsid w:val="001E29CF"/>
    <w:rsid w:val="001E2A8B"/>
    <w:rsid w:val="001E3AC3"/>
    <w:rsid w:val="001E41A4"/>
    <w:rsid w:val="001E505D"/>
    <w:rsid w:val="001E7890"/>
    <w:rsid w:val="001E7EFB"/>
    <w:rsid w:val="001F055A"/>
    <w:rsid w:val="001F0DF1"/>
    <w:rsid w:val="001F1C3B"/>
    <w:rsid w:val="001F276B"/>
    <w:rsid w:val="001F3071"/>
    <w:rsid w:val="001F307E"/>
    <w:rsid w:val="001F6440"/>
    <w:rsid w:val="001F6639"/>
    <w:rsid w:val="00205600"/>
    <w:rsid w:val="00206A3F"/>
    <w:rsid w:val="002078B5"/>
    <w:rsid w:val="00210144"/>
    <w:rsid w:val="0021123C"/>
    <w:rsid w:val="00214829"/>
    <w:rsid w:val="00215133"/>
    <w:rsid w:val="002170F6"/>
    <w:rsid w:val="00217617"/>
    <w:rsid w:val="00220CB1"/>
    <w:rsid w:val="00220EEE"/>
    <w:rsid w:val="0022300B"/>
    <w:rsid w:val="00224128"/>
    <w:rsid w:val="00224CB9"/>
    <w:rsid w:val="00224EDF"/>
    <w:rsid w:val="00225A66"/>
    <w:rsid w:val="002301AD"/>
    <w:rsid w:val="0023158F"/>
    <w:rsid w:val="00233068"/>
    <w:rsid w:val="002331E2"/>
    <w:rsid w:val="00234575"/>
    <w:rsid w:val="00234E77"/>
    <w:rsid w:val="00234EA4"/>
    <w:rsid w:val="00234F63"/>
    <w:rsid w:val="00236C21"/>
    <w:rsid w:val="0023730B"/>
    <w:rsid w:val="00240725"/>
    <w:rsid w:val="002414CB"/>
    <w:rsid w:val="00242F2D"/>
    <w:rsid w:val="00244904"/>
    <w:rsid w:val="00245384"/>
    <w:rsid w:val="002473DD"/>
    <w:rsid w:val="00247EBA"/>
    <w:rsid w:val="00253E90"/>
    <w:rsid w:val="002549B5"/>
    <w:rsid w:val="00254EBE"/>
    <w:rsid w:val="002553EA"/>
    <w:rsid w:val="002558A7"/>
    <w:rsid w:val="00255E40"/>
    <w:rsid w:val="00256E3B"/>
    <w:rsid w:val="00262E5F"/>
    <w:rsid w:val="0026340F"/>
    <w:rsid w:val="00263DE1"/>
    <w:rsid w:val="00265C45"/>
    <w:rsid w:val="0027058C"/>
    <w:rsid w:val="00270F03"/>
    <w:rsid w:val="002721D4"/>
    <w:rsid w:val="002727B7"/>
    <w:rsid w:val="0027391F"/>
    <w:rsid w:val="00275191"/>
    <w:rsid w:val="0027541C"/>
    <w:rsid w:val="00275581"/>
    <w:rsid w:val="00275A1C"/>
    <w:rsid w:val="002769EC"/>
    <w:rsid w:val="002801B1"/>
    <w:rsid w:val="002815BF"/>
    <w:rsid w:val="002824D8"/>
    <w:rsid w:val="0028287A"/>
    <w:rsid w:val="00285BEB"/>
    <w:rsid w:val="00286A04"/>
    <w:rsid w:val="00286BA9"/>
    <w:rsid w:val="00290EFB"/>
    <w:rsid w:val="00290FC9"/>
    <w:rsid w:val="0029394D"/>
    <w:rsid w:val="0029511B"/>
    <w:rsid w:val="002960CB"/>
    <w:rsid w:val="00297B84"/>
    <w:rsid w:val="002A08FC"/>
    <w:rsid w:val="002A0D70"/>
    <w:rsid w:val="002A2862"/>
    <w:rsid w:val="002A2B05"/>
    <w:rsid w:val="002A2C9E"/>
    <w:rsid w:val="002A314A"/>
    <w:rsid w:val="002A51A4"/>
    <w:rsid w:val="002A6F29"/>
    <w:rsid w:val="002A7CC3"/>
    <w:rsid w:val="002B205D"/>
    <w:rsid w:val="002B3CBB"/>
    <w:rsid w:val="002C0C76"/>
    <w:rsid w:val="002C0D1A"/>
    <w:rsid w:val="002C29CD"/>
    <w:rsid w:val="002C4DE0"/>
    <w:rsid w:val="002C6771"/>
    <w:rsid w:val="002C6CD3"/>
    <w:rsid w:val="002D0D04"/>
    <w:rsid w:val="002D175F"/>
    <w:rsid w:val="002D2751"/>
    <w:rsid w:val="002D5151"/>
    <w:rsid w:val="002D586B"/>
    <w:rsid w:val="002D5E26"/>
    <w:rsid w:val="002E10B2"/>
    <w:rsid w:val="002E192A"/>
    <w:rsid w:val="002E1C4F"/>
    <w:rsid w:val="002E5F1F"/>
    <w:rsid w:val="002E5F5B"/>
    <w:rsid w:val="002E620A"/>
    <w:rsid w:val="002E640F"/>
    <w:rsid w:val="002E66A1"/>
    <w:rsid w:val="002F038D"/>
    <w:rsid w:val="002F25C1"/>
    <w:rsid w:val="002F30A7"/>
    <w:rsid w:val="002F6CF5"/>
    <w:rsid w:val="002F7265"/>
    <w:rsid w:val="002F77BC"/>
    <w:rsid w:val="00301114"/>
    <w:rsid w:val="00301A0B"/>
    <w:rsid w:val="003033C4"/>
    <w:rsid w:val="00304ABE"/>
    <w:rsid w:val="003057CA"/>
    <w:rsid w:val="003108C4"/>
    <w:rsid w:val="00310EE4"/>
    <w:rsid w:val="00311630"/>
    <w:rsid w:val="00312094"/>
    <w:rsid w:val="0031216D"/>
    <w:rsid w:val="003133A8"/>
    <w:rsid w:val="00315ABC"/>
    <w:rsid w:val="0032045A"/>
    <w:rsid w:val="00320E45"/>
    <w:rsid w:val="00322DFB"/>
    <w:rsid w:val="00327A47"/>
    <w:rsid w:val="003316BB"/>
    <w:rsid w:val="00331BC5"/>
    <w:rsid w:val="003331C7"/>
    <w:rsid w:val="003334F3"/>
    <w:rsid w:val="003343B7"/>
    <w:rsid w:val="003349E7"/>
    <w:rsid w:val="00337AD6"/>
    <w:rsid w:val="00337FFD"/>
    <w:rsid w:val="00341019"/>
    <w:rsid w:val="003412A0"/>
    <w:rsid w:val="003414E4"/>
    <w:rsid w:val="003421AB"/>
    <w:rsid w:val="00344F07"/>
    <w:rsid w:val="003462CB"/>
    <w:rsid w:val="00351256"/>
    <w:rsid w:val="0035254B"/>
    <w:rsid w:val="00354170"/>
    <w:rsid w:val="00355470"/>
    <w:rsid w:val="00363369"/>
    <w:rsid w:val="00364E96"/>
    <w:rsid w:val="00365E88"/>
    <w:rsid w:val="00366107"/>
    <w:rsid w:val="00370013"/>
    <w:rsid w:val="00370C06"/>
    <w:rsid w:val="00370C80"/>
    <w:rsid w:val="00371632"/>
    <w:rsid w:val="00371C5D"/>
    <w:rsid w:val="00371FA1"/>
    <w:rsid w:val="00373BD4"/>
    <w:rsid w:val="00374DFD"/>
    <w:rsid w:val="0037530D"/>
    <w:rsid w:val="003771CF"/>
    <w:rsid w:val="0038376F"/>
    <w:rsid w:val="00383A38"/>
    <w:rsid w:val="00384263"/>
    <w:rsid w:val="00384702"/>
    <w:rsid w:val="003851E2"/>
    <w:rsid w:val="00386EBD"/>
    <w:rsid w:val="0039196C"/>
    <w:rsid w:val="003927B5"/>
    <w:rsid w:val="003960BC"/>
    <w:rsid w:val="00396B5B"/>
    <w:rsid w:val="00397764"/>
    <w:rsid w:val="003978A0"/>
    <w:rsid w:val="003A0C10"/>
    <w:rsid w:val="003A1ED8"/>
    <w:rsid w:val="003A26F4"/>
    <w:rsid w:val="003A3FCF"/>
    <w:rsid w:val="003A5299"/>
    <w:rsid w:val="003A55E4"/>
    <w:rsid w:val="003A6950"/>
    <w:rsid w:val="003A798B"/>
    <w:rsid w:val="003B01C7"/>
    <w:rsid w:val="003B06C0"/>
    <w:rsid w:val="003B09D2"/>
    <w:rsid w:val="003B2196"/>
    <w:rsid w:val="003B2594"/>
    <w:rsid w:val="003B268E"/>
    <w:rsid w:val="003B29E4"/>
    <w:rsid w:val="003B4FEE"/>
    <w:rsid w:val="003B5868"/>
    <w:rsid w:val="003B5B2E"/>
    <w:rsid w:val="003B6B72"/>
    <w:rsid w:val="003B7C9E"/>
    <w:rsid w:val="003B7E77"/>
    <w:rsid w:val="003C1F21"/>
    <w:rsid w:val="003C21A3"/>
    <w:rsid w:val="003C2E0A"/>
    <w:rsid w:val="003C4B5C"/>
    <w:rsid w:val="003D0810"/>
    <w:rsid w:val="003D0C87"/>
    <w:rsid w:val="003D11EA"/>
    <w:rsid w:val="003D2F98"/>
    <w:rsid w:val="003D346E"/>
    <w:rsid w:val="003D3A5E"/>
    <w:rsid w:val="003D472C"/>
    <w:rsid w:val="003D5464"/>
    <w:rsid w:val="003D5B1F"/>
    <w:rsid w:val="003D69EF"/>
    <w:rsid w:val="003D6ED4"/>
    <w:rsid w:val="003D7743"/>
    <w:rsid w:val="003E0A67"/>
    <w:rsid w:val="003E1335"/>
    <w:rsid w:val="003E164B"/>
    <w:rsid w:val="003E17AF"/>
    <w:rsid w:val="003E4AE5"/>
    <w:rsid w:val="003E61E9"/>
    <w:rsid w:val="003E63D5"/>
    <w:rsid w:val="003E699F"/>
    <w:rsid w:val="003F07FF"/>
    <w:rsid w:val="003F60CE"/>
    <w:rsid w:val="003F6CF9"/>
    <w:rsid w:val="003F7D24"/>
    <w:rsid w:val="00401883"/>
    <w:rsid w:val="00401E7F"/>
    <w:rsid w:val="00402054"/>
    <w:rsid w:val="0040295C"/>
    <w:rsid w:val="00402F0F"/>
    <w:rsid w:val="00403DEA"/>
    <w:rsid w:val="0040631F"/>
    <w:rsid w:val="00406A14"/>
    <w:rsid w:val="00406E80"/>
    <w:rsid w:val="0040720D"/>
    <w:rsid w:val="00410951"/>
    <w:rsid w:val="004126A4"/>
    <w:rsid w:val="0041378A"/>
    <w:rsid w:val="00415199"/>
    <w:rsid w:val="00415795"/>
    <w:rsid w:val="0041692C"/>
    <w:rsid w:val="00416C52"/>
    <w:rsid w:val="0042070E"/>
    <w:rsid w:val="004223DA"/>
    <w:rsid w:val="00422DC9"/>
    <w:rsid w:val="00424C9F"/>
    <w:rsid w:val="00425F76"/>
    <w:rsid w:val="004323CB"/>
    <w:rsid w:val="00433C50"/>
    <w:rsid w:val="004432A2"/>
    <w:rsid w:val="004446D8"/>
    <w:rsid w:val="00445774"/>
    <w:rsid w:val="00446272"/>
    <w:rsid w:val="0044718D"/>
    <w:rsid w:val="00447AC8"/>
    <w:rsid w:val="00451F8F"/>
    <w:rsid w:val="0045244E"/>
    <w:rsid w:val="00452DBE"/>
    <w:rsid w:val="00455E67"/>
    <w:rsid w:val="00455E95"/>
    <w:rsid w:val="0045666E"/>
    <w:rsid w:val="00456F25"/>
    <w:rsid w:val="00457D19"/>
    <w:rsid w:val="00460C79"/>
    <w:rsid w:val="0046226F"/>
    <w:rsid w:val="00462815"/>
    <w:rsid w:val="00462BDB"/>
    <w:rsid w:val="00463018"/>
    <w:rsid w:val="00463EEB"/>
    <w:rsid w:val="00466D59"/>
    <w:rsid w:val="0046709D"/>
    <w:rsid w:val="00470615"/>
    <w:rsid w:val="00471630"/>
    <w:rsid w:val="00473E0D"/>
    <w:rsid w:val="004748E0"/>
    <w:rsid w:val="004767F2"/>
    <w:rsid w:val="004769D5"/>
    <w:rsid w:val="00481F95"/>
    <w:rsid w:val="0048310B"/>
    <w:rsid w:val="00483991"/>
    <w:rsid w:val="004843E4"/>
    <w:rsid w:val="00484C46"/>
    <w:rsid w:val="004858F9"/>
    <w:rsid w:val="00485D5D"/>
    <w:rsid w:val="0048787A"/>
    <w:rsid w:val="00490017"/>
    <w:rsid w:val="004911A3"/>
    <w:rsid w:val="00492B0E"/>
    <w:rsid w:val="00492B7E"/>
    <w:rsid w:val="00493E15"/>
    <w:rsid w:val="00494AC2"/>
    <w:rsid w:val="00495525"/>
    <w:rsid w:val="0049568C"/>
    <w:rsid w:val="004A094E"/>
    <w:rsid w:val="004A0F81"/>
    <w:rsid w:val="004A1EAF"/>
    <w:rsid w:val="004A434A"/>
    <w:rsid w:val="004A4794"/>
    <w:rsid w:val="004A4A24"/>
    <w:rsid w:val="004A5F0E"/>
    <w:rsid w:val="004A65AD"/>
    <w:rsid w:val="004B3014"/>
    <w:rsid w:val="004B3367"/>
    <w:rsid w:val="004B37C4"/>
    <w:rsid w:val="004B4F1F"/>
    <w:rsid w:val="004B69F2"/>
    <w:rsid w:val="004B6EC6"/>
    <w:rsid w:val="004C06C8"/>
    <w:rsid w:val="004C1905"/>
    <w:rsid w:val="004C1A30"/>
    <w:rsid w:val="004C1D21"/>
    <w:rsid w:val="004C29F0"/>
    <w:rsid w:val="004C2F10"/>
    <w:rsid w:val="004C318F"/>
    <w:rsid w:val="004C40FA"/>
    <w:rsid w:val="004C4163"/>
    <w:rsid w:val="004C5C0F"/>
    <w:rsid w:val="004C5F4A"/>
    <w:rsid w:val="004C76C0"/>
    <w:rsid w:val="004C7E53"/>
    <w:rsid w:val="004D0105"/>
    <w:rsid w:val="004D0855"/>
    <w:rsid w:val="004D0924"/>
    <w:rsid w:val="004D0DBE"/>
    <w:rsid w:val="004D1892"/>
    <w:rsid w:val="004D2155"/>
    <w:rsid w:val="004D325B"/>
    <w:rsid w:val="004D4286"/>
    <w:rsid w:val="004D5211"/>
    <w:rsid w:val="004D5386"/>
    <w:rsid w:val="004D5798"/>
    <w:rsid w:val="004D72D8"/>
    <w:rsid w:val="004D7E4E"/>
    <w:rsid w:val="004E193D"/>
    <w:rsid w:val="004E1974"/>
    <w:rsid w:val="004E255B"/>
    <w:rsid w:val="004E4CD1"/>
    <w:rsid w:val="004E4D95"/>
    <w:rsid w:val="004E7189"/>
    <w:rsid w:val="004F05CE"/>
    <w:rsid w:val="004F08F4"/>
    <w:rsid w:val="004F0BDB"/>
    <w:rsid w:val="004F175D"/>
    <w:rsid w:val="004F19D2"/>
    <w:rsid w:val="004F1B04"/>
    <w:rsid w:val="004F1B42"/>
    <w:rsid w:val="004F1D62"/>
    <w:rsid w:val="004F372D"/>
    <w:rsid w:val="004F3A5A"/>
    <w:rsid w:val="004F548E"/>
    <w:rsid w:val="004F63E0"/>
    <w:rsid w:val="004F68E0"/>
    <w:rsid w:val="005020CF"/>
    <w:rsid w:val="00503B6D"/>
    <w:rsid w:val="00503EF0"/>
    <w:rsid w:val="00504165"/>
    <w:rsid w:val="00504869"/>
    <w:rsid w:val="005048AD"/>
    <w:rsid w:val="005059E8"/>
    <w:rsid w:val="00505D11"/>
    <w:rsid w:val="00505FAF"/>
    <w:rsid w:val="005062CD"/>
    <w:rsid w:val="00507DA8"/>
    <w:rsid w:val="00507FEB"/>
    <w:rsid w:val="00511223"/>
    <w:rsid w:val="005124A7"/>
    <w:rsid w:val="00513AA7"/>
    <w:rsid w:val="00513C8F"/>
    <w:rsid w:val="00514A8A"/>
    <w:rsid w:val="005150A0"/>
    <w:rsid w:val="00516F60"/>
    <w:rsid w:val="005200D7"/>
    <w:rsid w:val="00520EA6"/>
    <w:rsid w:val="00521CB5"/>
    <w:rsid w:val="00523C02"/>
    <w:rsid w:val="00523E72"/>
    <w:rsid w:val="005245CA"/>
    <w:rsid w:val="005251D7"/>
    <w:rsid w:val="00527594"/>
    <w:rsid w:val="00531796"/>
    <w:rsid w:val="00534416"/>
    <w:rsid w:val="00534CEC"/>
    <w:rsid w:val="00534E6F"/>
    <w:rsid w:val="005350A0"/>
    <w:rsid w:val="005364D8"/>
    <w:rsid w:val="005378FF"/>
    <w:rsid w:val="0054104E"/>
    <w:rsid w:val="00541076"/>
    <w:rsid w:val="00542EE5"/>
    <w:rsid w:val="005436EF"/>
    <w:rsid w:val="00544070"/>
    <w:rsid w:val="00544E40"/>
    <w:rsid w:val="00551403"/>
    <w:rsid w:val="0055185E"/>
    <w:rsid w:val="00551BBD"/>
    <w:rsid w:val="00552249"/>
    <w:rsid w:val="00552984"/>
    <w:rsid w:val="00553289"/>
    <w:rsid w:val="00555081"/>
    <w:rsid w:val="0055677D"/>
    <w:rsid w:val="00565049"/>
    <w:rsid w:val="00566B63"/>
    <w:rsid w:val="005710EB"/>
    <w:rsid w:val="00571EF6"/>
    <w:rsid w:val="005736BB"/>
    <w:rsid w:val="00574BF0"/>
    <w:rsid w:val="00576C3C"/>
    <w:rsid w:val="0057702A"/>
    <w:rsid w:val="0058007D"/>
    <w:rsid w:val="0058097C"/>
    <w:rsid w:val="005823C7"/>
    <w:rsid w:val="00582A24"/>
    <w:rsid w:val="00582E95"/>
    <w:rsid w:val="005847F4"/>
    <w:rsid w:val="005865F8"/>
    <w:rsid w:val="0059295E"/>
    <w:rsid w:val="005941EE"/>
    <w:rsid w:val="00594253"/>
    <w:rsid w:val="005943FB"/>
    <w:rsid w:val="005960F0"/>
    <w:rsid w:val="005964DC"/>
    <w:rsid w:val="00597237"/>
    <w:rsid w:val="005A2771"/>
    <w:rsid w:val="005A31C0"/>
    <w:rsid w:val="005A36A9"/>
    <w:rsid w:val="005A3F18"/>
    <w:rsid w:val="005A51A4"/>
    <w:rsid w:val="005A615C"/>
    <w:rsid w:val="005A7283"/>
    <w:rsid w:val="005B31E7"/>
    <w:rsid w:val="005B3D26"/>
    <w:rsid w:val="005B403F"/>
    <w:rsid w:val="005B6C23"/>
    <w:rsid w:val="005B7CE0"/>
    <w:rsid w:val="005C0545"/>
    <w:rsid w:val="005C131A"/>
    <w:rsid w:val="005C16E4"/>
    <w:rsid w:val="005C3D4B"/>
    <w:rsid w:val="005C461F"/>
    <w:rsid w:val="005C5FD5"/>
    <w:rsid w:val="005D08BA"/>
    <w:rsid w:val="005D15D6"/>
    <w:rsid w:val="005D22B7"/>
    <w:rsid w:val="005D2FC3"/>
    <w:rsid w:val="005D31FA"/>
    <w:rsid w:val="005D3E55"/>
    <w:rsid w:val="005D474E"/>
    <w:rsid w:val="005D5193"/>
    <w:rsid w:val="005D6E59"/>
    <w:rsid w:val="005E0329"/>
    <w:rsid w:val="005E1035"/>
    <w:rsid w:val="005E15A8"/>
    <w:rsid w:val="005E15AA"/>
    <w:rsid w:val="005E1F71"/>
    <w:rsid w:val="005E2690"/>
    <w:rsid w:val="005E439A"/>
    <w:rsid w:val="005E45DA"/>
    <w:rsid w:val="005E4DA4"/>
    <w:rsid w:val="005F1170"/>
    <w:rsid w:val="005F1CF7"/>
    <w:rsid w:val="005F3B6C"/>
    <w:rsid w:val="005F3CF9"/>
    <w:rsid w:val="00603D6E"/>
    <w:rsid w:val="00604C0B"/>
    <w:rsid w:val="00605245"/>
    <w:rsid w:val="0060537D"/>
    <w:rsid w:val="00605D23"/>
    <w:rsid w:val="00607B45"/>
    <w:rsid w:val="0061021F"/>
    <w:rsid w:val="006109EA"/>
    <w:rsid w:val="00612294"/>
    <w:rsid w:val="00612B1C"/>
    <w:rsid w:val="0061382A"/>
    <w:rsid w:val="00614093"/>
    <w:rsid w:val="006144E3"/>
    <w:rsid w:val="00614C13"/>
    <w:rsid w:val="006157B5"/>
    <w:rsid w:val="00615880"/>
    <w:rsid w:val="006162CA"/>
    <w:rsid w:val="006162DE"/>
    <w:rsid w:val="0061670C"/>
    <w:rsid w:val="006222CB"/>
    <w:rsid w:val="006226E1"/>
    <w:rsid w:val="00622BA6"/>
    <w:rsid w:val="00622DD8"/>
    <w:rsid w:val="00622F90"/>
    <w:rsid w:val="006257DB"/>
    <w:rsid w:val="006267D2"/>
    <w:rsid w:val="00626F81"/>
    <w:rsid w:val="00627564"/>
    <w:rsid w:val="006275A8"/>
    <w:rsid w:val="006324AA"/>
    <w:rsid w:val="00633992"/>
    <w:rsid w:val="00634BD0"/>
    <w:rsid w:val="00634ECD"/>
    <w:rsid w:val="00634FF8"/>
    <w:rsid w:val="00636650"/>
    <w:rsid w:val="006409CF"/>
    <w:rsid w:val="006415DA"/>
    <w:rsid w:val="00641776"/>
    <w:rsid w:val="00642B5A"/>
    <w:rsid w:val="006438DB"/>
    <w:rsid w:val="00643C3E"/>
    <w:rsid w:val="00643EFC"/>
    <w:rsid w:val="00645E12"/>
    <w:rsid w:val="006475AE"/>
    <w:rsid w:val="00647AF7"/>
    <w:rsid w:val="00650679"/>
    <w:rsid w:val="006508FE"/>
    <w:rsid w:val="0065113E"/>
    <w:rsid w:val="00651B36"/>
    <w:rsid w:val="00653A9D"/>
    <w:rsid w:val="0065445E"/>
    <w:rsid w:val="00656A01"/>
    <w:rsid w:val="0065775D"/>
    <w:rsid w:val="0065776B"/>
    <w:rsid w:val="006600F6"/>
    <w:rsid w:val="00661AAE"/>
    <w:rsid w:val="00663322"/>
    <w:rsid w:val="0066582D"/>
    <w:rsid w:val="00665CD1"/>
    <w:rsid w:val="00665F65"/>
    <w:rsid w:val="006662A7"/>
    <w:rsid w:val="006741B8"/>
    <w:rsid w:val="006756C5"/>
    <w:rsid w:val="00675E21"/>
    <w:rsid w:val="006772F0"/>
    <w:rsid w:val="00677A2B"/>
    <w:rsid w:val="006851CB"/>
    <w:rsid w:val="006871F6"/>
    <w:rsid w:val="00687BF3"/>
    <w:rsid w:val="00690ACC"/>
    <w:rsid w:val="00691BE0"/>
    <w:rsid w:val="00692632"/>
    <w:rsid w:val="006927B2"/>
    <w:rsid w:val="006948AA"/>
    <w:rsid w:val="00695DDE"/>
    <w:rsid w:val="0069628B"/>
    <w:rsid w:val="00697914"/>
    <w:rsid w:val="006A20BC"/>
    <w:rsid w:val="006A224F"/>
    <w:rsid w:val="006A2253"/>
    <w:rsid w:val="006A2529"/>
    <w:rsid w:val="006A3D64"/>
    <w:rsid w:val="006A4F4B"/>
    <w:rsid w:val="006A54DC"/>
    <w:rsid w:val="006A57B3"/>
    <w:rsid w:val="006A591D"/>
    <w:rsid w:val="006B2216"/>
    <w:rsid w:val="006B3297"/>
    <w:rsid w:val="006B693F"/>
    <w:rsid w:val="006B6BB8"/>
    <w:rsid w:val="006B6D41"/>
    <w:rsid w:val="006B79A5"/>
    <w:rsid w:val="006C0196"/>
    <w:rsid w:val="006C3C74"/>
    <w:rsid w:val="006C3CF8"/>
    <w:rsid w:val="006C4C21"/>
    <w:rsid w:val="006C54BF"/>
    <w:rsid w:val="006C5BEE"/>
    <w:rsid w:val="006D45A3"/>
    <w:rsid w:val="006D4DB9"/>
    <w:rsid w:val="006D57DB"/>
    <w:rsid w:val="006D5F1A"/>
    <w:rsid w:val="006D677E"/>
    <w:rsid w:val="006D7B45"/>
    <w:rsid w:val="006D7F7B"/>
    <w:rsid w:val="006E15CD"/>
    <w:rsid w:val="006E1DBD"/>
    <w:rsid w:val="006E1E4C"/>
    <w:rsid w:val="006E229A"/>
    <w:rsid w:val="006E2DD5"/>
    <w:rsid w:val="006E304D"/>
    <w:rsid w:val="006E30FA"/>
    <w:rsid w:val="006E34A9"/>
    <w:rsid w:val="006E47DA"/>
    <w:rsid w:val="006E686F"/>
    <w:rsid w:val="006E6ADA"/>
    <w:rsid w:val="006E6AF4"/>
    <w:rsid w:val="006E7D9C"/>
    <w:rsid w:val="006F073A"/>
    <w:rsid w:val="006F205C"/>
    <w:rsid w:val="006F3494"/>
    <w:rsid w:val="006F44EE"/>
    <w:rsid w:val="006F484F"/>
    <w:rsid w:val="006F5AF4"/>
    <w:rsid w:val="006F79FE"/>
    <w:rsid w:val="007024FB"/>
    <w:rsid w:val="00703458"/>
    <w:rsid w:val="00703F8A"/>
    <w:rsid w:val="0070484F"/>
    <w:rsid w:val="00704C29"/>
    <w:rsid w:val="007062E3"/>
    <w:rsid w:val="007066C7"/>
    <w:rsid w:val="00711BAA"/>
    <w:rsid w:val="00712189"/>
    <w:rsid w:val="00713237"/>
    <w:rsid w:val="00713FCF"/>
    <w:rsid w:val="00715BF0"/>
    <w:rsid w:val="00716E25"/>
    <w:rsid w:val="00717805"/>
    <w:rsid w:val="007230E5"/>
    <w:rsid w:val="00724EBB"/>
    <w:rsid w:val="0072655B"/>
    <w:rsid w:val="00727ED6"/>
    <w:rsid w:val="00731627"/>
    <w:rsid w:val="00733C1B"/>
    <w:rsid w:val="00734D1A"/>
    <w:rsid w:val="00735A1E"/>
    <w:rsid w:val="00740D56"/>
    <w:rsid w:val="00741F7E"/>
    <w:rsid w:val="007425BA"/>
    <w:rsid w:val="00744B3E"/>
    <w:rsid w:val="00745211"/>
    <w:rsid w:val="00750CA7"/>
    <w:rsid w:val="00751A8E"/>
    <w:rsid w:val="00752C67"/>
    <w:rsid w:val="0075484F"/>
    <w:rsid w:val="0075534B"/>
    <w:rsid w:val="007608D1"/>
    <w:rsid w:val="007618DB"/>
    <w:rsid w:val="00764CC4"/>
    <w:rsid w:val="007662BE"/>
    <w:rsid w:val="007674A3"/>
    <w:rsid w:val="00770D67"/>
    <w:rsid w:val="00772DF9"/>
    <w:rsid w:val="00777FFD"/>
    <w:rsid w:val="007803B3"/>
    <w:rsid w:val="00781174"/>
    <w:rsid w:val="007811D3"/>
    <w:rsid w:val="007814F0"/>
    <w:rsid w:val="007832F4"/>
    <w:rsid w:val="00784B0F"/>
    <w:rsid w:val="00784CE1"/>
    <w:rsid w:val="00786404"/>
    <w:rsid w:val="0078702C"/>
    <w:rsid w:val="00790FB4"/>
    <w:rsid w:val="00791B35"/>
    <w:rsid w:val="00793327"/>
    <w:rsid w:val="00793A04"/>
    <w:rsid w:val="007944E9"/>
    <w:rsid w:val="0079531D"/>
    <w:rsid w:val="00795378"/>
    <w:rsid w:val="0079550D"/>
    <w:rsid w:val="007A0952"/>
    <w:rsid w:val="007A2F10"/>
    <w:rsid w:val="007A3B9B"/>
    <w:rsid w:val="007A42E8"/>
    <w:rsid w:val="007A4721"/>
    <w:rsid w:val="007A4D6D"/>
    <w:rsid w:val="007A53FD"/>
    <w:rsid w:val="007A5514"/>
    <w:rsid w:val="007A5664"/>
    <w:rsid w:val="007B2F1D"/>
    <w:rsid w:val="007B3191"/>
    <w:rsid w:val="007B7075"/>
    <w:rsid w:val="007C3ABB"/>
    <w:rsid w:val="007C41A8"/>
    <w:rsid w:val="007C4446"/>
    <w:rsid w:val="007C7B42"/>
    <w:rsid w:val="007D0805"/>
    <w:rsid w:val="007D1D6C"/>
    <w:rsid w:val="007D2D10"/>
    <w:rsid w:val="007D316A"/>
    <w:rsid w:val="007D3568"/>
    <w:rsid w:val="007D38C1"/>
    <w:rsid w:val="007D439E"/>
    <w:rsid w:val="007D4404"/>
    <w:rsid w:val="007D4DEE"/>
    <w:rsid w:val="007D5AE3"/>
    <w:rsid w:val="007D5E87"/>
    <w:rsid w:val="007D67FE"/>
    <w:rsid w:val="007D71CE"/>
    <w:rsid w:val="007D7F2F"/>
    <w:rsid w:val="007E02A2"/>
    <w:rsid w:val="007E13B5"/>
    <w:rsid w:val="007E14D7"/>
    <w:rsid w:val="007E3945"/>
    <w:rsid w:val="007E3D13"/>
    <w:rsid w:val="007E3F7F"/>
    <w:rsid w:val="007E4A34"/>
    <w:rsid w:val="007E4BA2"/>
    <w:rsid w:val="007E5923"/>
    <w:rsid w:val="007E5ED9"/>
    <w:rsid w:val="007E729B"/>
    <w:rsid w:val="007F078F"/>
    <w:rsid w:val="007F10CF"/>
    <w:rsid w:val="007F2764"/>
    <w:rsid w:val="007F2B4E"/>
    <w:rsid w:val="007F3524"/>
    <w:rsid w:val="007F3711"/>
    <w:rsid w:val="007F4ED9"/>
    <w:rsid w:val="007F53A2"/>
    <w:rsid w:val="007F54E1"/>
    <w:rsid w:val="007F6777"/>
    <w:rsid w:val="007F70EB"/>
    <w:rsid w:val="007F76E5"/>
    <w:rsid w:val="00800638"/>
    <w:rsid w:val="00800BAF"/>
    <w:rsid w:val="00800F5C"/>
    <w:rsid w:val="0080331B"/>
    <w:rsid w:val="00803906"/>
    <w:rsid w:val="0080403C"/>
    <w:rsid w:val="00804A34"/>
    <w:rsid w:val="00804ADD"/>
    <w:rsid w:val="00805168"/>
    <w:rsid w:val="008068AA"/>
    <w:rsid w:val="00807182"/>
    <w:rsid w:val="00807F74"/>
    <w:rsid w:val="00811522"/>
    <w:rsid w:val="00811E4F"/>
    <w:rsid w:val="00811F81"/>
    <w:rsid w:val="00812ABA"/>
    <w:rsid w:val="00814B38"/>
    <w:rsid w:val="00814D4D"/>
    <w:rsid w:val="00815773"/>
    <w:rsid w:val="00816CA9"/>
    <w:rsid w:val="00817E49"/>
    <w:rsid w:val="00821B06"/>
    <w:rsid w:val="00821DB3"/>
    <w:rsid w:val="008238F9"/>
    <w:rsid w:val="00825554"/>
    <w:rsid w:val="00833387"/>
    <w:rsid w:val="00833AFF"/>
    <w:rsid w:val="00834BCC"/>
    <w:rsid w:val="0083526B"/>
    <w:rsid w:val="00835348"/>
    <w:rsid w:val="008357C7"/>
    <w:rsid w:val="00835DF2"/>
    <w:rsid w:val="00836140"/>
    <w:rsid w:val="0084088D"/>
    <w:rsid w:val="00841D1D"/>
    <w:rsid w:val="00841D6D"/>
    <w:rsid w:val="00841F92"/>
    <w:rsid w:val="008446BC"/>
    <w:rsid w:val="008463ED"/>
    <w:rsid w:val="00846832"/>
    <w:rsid w:val="00846A78"/>
    <w:rsid w:val="008471E5"/>
    <w:rsid w:val="0085298D"/>
    <w:rsid w:val="008550E8"/>
    <w:rsid w:val="008555E4"/>
    <w:rsid w:val="00855720"/>
    <w:rsid w:val="00856A34"/>
    <w:rsid w:val="00857C15"/>
    <w:rsid w:val="008609C8"/>
    <w:rsid w:val="00864FA8"/>
    <w:rsid w:val="0086629A"/>
    <w:rsid w:val="00870BC1"/>
    <w:rsid w:val="00871210"/>
    <w:rsid w:val="008735B2"/>
    <w:rsid w:val="00873B41"/>
    <w:rsid w:val="00874B35"/>
    <w:rsid w:val="00874F61"/>
    <w:rsid w:val="00880F87"/>
    <w:rsid w:val="0088252A"/>
    <w:rsid w:val="00883003"/>
    <w:rsid w:val="008849EE"/>
    <w:rsid w:val="00885792"/>
    <w:rsid w:val="0088658A"/>
    <w:rsid w:val="0088749E"/>
    <w:rsid w:val="00887973"/>
    <w:rsid w:val="00887BDE"/>
    <w:rsid w:val="008907B4"/>
    <w:rsid w:val="00893179"/>
    <w:rsid w:val="00893204"/>
    <w:rsid w:val="00893B5D"/>
    <w:rsid w:val="00895EA1"/>
    <w:rsid w:val="00897777"/>
    <w:rsid w:val="008A2086"/>
    <w:rsid w:val="008A2BC9"/>
    <w:rsid w:val="008A2FD3"/>
    <w:rsid w:val="008A4273"/>
    <w:rsid w:val="008A5C2D"/>
    <w:rsid w:val="008A6387"/>
    <w:rsid w:val="008A6D81"/>
    <w:rsid w:val="008B1305"/>
    <w:rsid w:val="008B1953"/>
    <w:rsid w:val="008B378F"/>
    <w:rsid w:val="008B5569"/>
    <w:rsid w:val="008B69DE"/>
    <w:rsid w:val="008B7713"/>
    <w:rsid w:val="008C01AA"/>
    <w:rsid w:val="008C14DB"/>
    <w:rsid w:val="008C150A"/>
    <w:rsid w:val="008C24BB"/>
    <w:rsid w:val="008C36A0"/>
    <w:rsid w:val="008C4473"/>
    <w:rsid w:val="008C45F2"/>
    <w:rsid w:val="008C4A17"/>
    <w:rsid w:val="008C57C0"/>
    <w:rsid w:val="008C6F61"/>
    <w:rsid w:val="008D02FD"/>
    <w:rsid w:val="008D0A80"/>
    <w:rsid w:val="008D0E1C"/>
    <w:rsid w:val="008D1094"/>
    <w:rsid w:val="008D1E2C"/>
    <w:rsid w:val="008D1F1B"/>
    <w:rsid w:val="008D315B"/>
    <w:rsid w:val="008D49D7"/>
    <w:rsid w:val="008D68F0"/>
    <w:rsid w:val="008D76A1"/>
    <w:rsid w:val="008D7A44"/>
    <w:rsid w:val="008D7B9C"/>
    <w:rsid w:val="008D7DCC"/>
    <w:rsid w:val="008E0D55"/>
    <w:rsid w:val="008E476B"/>
    <w:rsid w:val="008E4EC0"/>
    <w:rsid w:val="008E60E6"/>
    <w:rsid w:val="008E68AB"/>
    <w:rsid w:val="008E6A31"/>
    <w:rsid w:val="008E71BC"/>
    <w:rsid w:val="008E7635"/>
    <w:rsid w:val="008F203F"/>
    <w:rsid w:val="008F22B2"/>
    <w:rsid w:val="008F2B93"/>
    <w:rsid w:val="008F457F"/>
    <w:rsid w:val="008F4E40"/>
    <w:rsid w:val="008F73D3"/>
    <w:rsid w:val="00901714"/>
    <w:rsid w:val="00901744"/>
    <w:rsid w:val="00903D40"/>
    <w:rsid w:val="00903F38"/>
    <w:rsid w:val="00904F40"/>
    <w:rsid w:val="00905016"/>
    <w:rsid w:val="00905B4A"/>
    <w:rsid w:val="00906081"/>
    <w:rsid w:val="0090629D"/>
    <w:rsid w:val="009067F6"/>
    <w:rsid w:val="00906B86"/>
    <w:rsid w:val="00910A93"/>
    <w:rsid w:val="00911297"/>
    <w:rsid w:val="00911AB1"/>
    <w:rsid w:val="00911DA8"/>
    <w:rsid w:val="00912442"/>
    <w:rsid w:val="009126D3"/>
    <w:rsid w:val="00914E39"/>
    <w:rsid w:val="009203B1"/>
    <w:rsid w:val="00920C2B"/>
    <w:rsid w:val="0092381E"/>
    <w:rsid w:val="00923892"/>
    <w:rsid w:val="009244E7"/>
    <w:rsid w:val="00924B3A"/>
    <w:rsid w:val="00924BA0"/>
    <w:rsid w:val="00924BF8"/>
    <w:rsid w:val="0092599C"/>
    <w:rsid w:val="00930002"/>
    <w:rsid w:val="0093038D"/>
    <w:rsid w:val="0093517E"/>
    <w:rsid w:val="0093658D"/>
    <w:rsid w:val="009372CD"/>
    <w:rsid w:val="00937A73"/>
    <w:rsid w:val="0094075F"/>
    <w:rsid w:val="009407D9"/>
    <w:rsid w:val="00941653"/>
    <w:rsid w:val="00941752"/>
    <w:rsid w:val="00941CC4"/>
    <w:rsid w:val="00944525"/>
    <w:rsid w:val="009450C1"/>
    <w:rsid w:val="009457FE"/>
    <w:rsid w:val="009462DC"/>
    <w:rsid w:val="009518D8"/>
    <w:rsid w:val="00951A71"/>
    <w:rsid w:val="00952118"/>
    <w:rsid w:val="009524A3"/>
    <w:rsid w:val="009527D3"/>
    <w:rsid w:val="009535D6"/>
    <w:rsid w:val="00954ED7"/>
    <w:rsid w:val="00957C7D"/>
    <w:rsid w:val="00957F74"/>
    <w:rsid w:val="0096153C"/>
    <w:rsid w:val="00961985"/>
    <w:rsid w:val="00962C5F"/>
    <w:rsid w:val="00962D61"/>
    <w:rsid w:val="009632AA"/>
    <w:rsid w:val="00963717"/>
    <w:rsid w:val="00970197"/>
    <w:rsid w:val="00970FC5"/>
    <w:rsid w:val="0097232E"/>
    <w:rsid w:val="009736DB"/>
    <w:rsid w:val="009739ED"/>
    <w:rsid w:val="00974E75"/>
    <w:rsid w:val="00975123"/>
    <w:rsid w:val="00981E73"/>
    <w:rsid w:val="00984168"/>
    <w:rsid w:val="00984E5D"/>
    <w:rsid w:val="009859B8"/>
    <w:rsid w:val="00985DAC"/>
    <w:rsid w:val="0098661A"/>
    <w:rsid w:val="0098675B"/>
    <w:rsid w:val="00990A14"/>
    <w:rsid w:val="00990F6E"/>
    <w:rsid w:val="009917CF"/>
    <w:rsid w:val="009919CE"/>
    <w:rsid w:val="00991CF1"/>
    <w:rsid w:val="009951FF"/>
    <w:rsid w:val="0099569B"/>
    <w:rsid w:val="009967C1"/>
    <w:rsid w:val="00997894"/>
    <w:rsid w:val="009A01B2"/>
    <w:rsid w:val="009A1FC8"/>
    <w:rsid w:val="009A23CA"/>
    <w:rsid w:val="009A45CA"/>
    <w:rsid w:val="009A526E"/>
    <w:rsid w:val="009A54F3"/>
    <w:rsid w:val="009A566D"/>
    <w:rsid w:val="009A67A0"/>
    <w:rsid w:val="009B00B4"/>
    <w:rsid w:val="009B0BF3"/>
    <w:rsid w:val="009B1286"/>
    <w:rsid w:val="009B1B16"/>
    <w:rsid w:val="009B25C5"/>
    <w:rsid w:val="009B29C9"/>
    <w:rsid w:val="009B3802"/>
    <w:rsid w:val="009B3A4A"/>
    <w:rsid w:val="009B3E1E"/>
    <w:rsid w:val="009B4907"/>
    <w:rsid w:val="009B5013"/>
    <w:rsid w:val="009B5A15"/>
    <w:rsid w:val="009B61B6"/>
    <w:rsid w:val="009B637A"/>
    <w:rsid w:val="009C30F9"/>
    <w:rsid w:val="009C36BB"/>
    <w:rsid w:val="009C4EAF"/>
    <w:rsid w:val="009C5804"/>
    <w:rsid w:val="009C7DB4"/>
    <w:rsid w:val="009D0AA2"/>
    <w:rsid w:val="009D145C"/>
    <w:rsid w:val="009D1F3A"/>
    <w:rsid w:val="009D2315"/>
    <w:rsid w:val="009D38B3"/>
    <w:rsid w:val="009D4940"/>
    <w:rsid w:val="009D5335"/>
    <w:rsid w:val="009D64BE"/>
    <w:rsid w:val="009D7E7F"/>
    <w:rsid w:val="009E029E"/>
    <w:rsid w:val="009E0415"/>
    <w:rsid w:val="009E1F37"/>
    <w:rsid w:val="009E258E"/>
    <w:rsid w:val="009E2D24"/>
    <w:rsid w:val="009E4460"/>
    <w:rsid w:val="009F1750"/>
    <w:rsid w:val="009F1FF4"/>
    <w:rsid w:val="009F3C6E"/>
    <w:rsid w:val="009F4B2D"/>
    <w:rsid w:val="009F4FF7"/>
    <w:rsid w:val="00A0373B"/>
    <w:rsid w:val="00A0478E"/>
    <w:rsid w:val="00A04A9A"/>
    <w:rsid w:val="00A05C5E"/>
    <w:rsid w:val="00A063D8"/>
    <w:rsid w:val="00A07440"/>
    <w:rsid w:val="00A102EF"/>
    <w:rsid w:val="00A11C12"/>
    <w:rsid w:val="00A11E2F"/>
    <w:rsid w:val="00A12570"/>
    <w:rsid w:val="00A16D12"/>
    <w:rsid w:val="00A16F4F"/>
    <w:rsid w:val="00A20F19"/>
    <w:rsid w:val="00A2146C"/>
    <w:rsid w:val="00A2168D"/>
    <w:rsid w:val="00A23782"/>
    <w:rsid w:val="00A24653"/>
    <w:rsid w:val="00A26C4A"/>
    <w:rsid w:val="00A32A4D"/>
    <w:rsid w:val="00A32C0C"/>
    <w:rsid w:val="00A34747"/>
    <w:rsid w:val="00A3603F"/>
    <w:rsid w:val="00A37793"/>
    <w:rsid w:val="00A4071A"/>
    <w:rsid w:val="00A40E04"/>
    <w:rsid w:val="00A41B58"/>
    <w:rsid w:val="00A41D86"/>
    <w:rsid w:val="00A4226B"/>
    <w:rsid w:val="00A450AC"/>
    <w:rsid w:val="00A46432"/>
    <w:rsid w:val="00A4757B"/>
    <w:rsid w:val="00A475A4"/>
    <w:rsid w:val="00A500BD"/>
    <w:rsid w:val="00A53CBE"/>
    <w:rsid w:val="00A550AE"/>
    <w:rsid w:val="00A564F9"/>
    <w:rsid w:val="00A56E84"/>
    <w:rsid w:val="00A61639"/>
    <w:rsid w:val="00A61732"/>
    <w:rsid w:val="00A61A57"/>
    <w:rsid w:val="00A6268F"/>
    <w:rsid w:val="00A63C6B"/>
    <w:rsid w:val="00A63C7B"/>
    <w:rsid w:val="00A64B9B"/>
    <w:rsid w:val="00A67FE6"/>
    <w:rsid w:val="00A70F56"/>
    <w:rsid w:val="00A71737"/>
    <w:rsid w:val="00A74197"/>
    <w:rsid w:val="00A74ACF"/>
    <w:rsid w:val="00A763B9"/>
    <w:rsid w:val="00A8051C"/>
    <w:rsid w:val="00A80AB7"/>
    <w:rsid w:val="00A823D4"/>
    <w:rsid w:val="00A83C01"/>
    <w:rsid w:val="00A84524"/>
    <w:rsid w:val="00A84DDA"/>
    <w:rsid w:val="00A85234"/>
    <w:rsid w:val="00A857EF"/>
    <w:rsid w:val="00A8657F"/>
    <w:rsid w:val="00A919BD"/>
    <w:rsid w:val="00A91C2E"/>
    <w:rsid w:val="00A93DAD"/>
    <w:rsid w:val="00A941CF"/>
    <w:rsid w:val="00A942C5"/>
    <w:rsid w:val="00A950AF"/>
    <w:rsid w:val="00AA05D3"/>
    <w:rsid w:val="00AA12D1"/>
    <w:rsid w:val="00AA18B6"/>
    <w:rsid w:val="00AA1BD5"/>
    <w:rsid w:val="00AA1D12"/>
    <w:rsid w:val="00AA2D7A"/>
    <w:rsid w:val="00AA3C54"/>
    <w:rsid w:val="00AA3E0F"/>
    <w:rsid w:val="00AB0815"/>
    <w:rsid w:val="00AB4F89"/>
    <w:rsid w:val="00AB5812"/>
    <w:rsid w:val="00AB5A5C"/>
    <w:rsid w:val="00AB5F55"/>
    <w:rsid w:val="00AB6B8A"/>
    <w:rsid w:val="00AB74D1"/>
    <w:rsid w:val="00AB7953"/>
    <w:rsid w:val="00AC0508"/>
    <w:rsid w:val="00AC3665"/>
    <w:rsid w:val="00AC4D1A"/>
    <w:rsid w:val="00AC4F06"/>
    <w:rsid w:val="00AC683C"/>
    <w:rsid w:val="00AC69C2"/>
    <w:rsid w:val="00AD01CF"/>
    <w:rsid w:val="00AD0C8D"/>
    <w:rsid w:val="00AD0FC4"/>
    <w:rsid w:val="00AD0FCE"/>
    <w:rsid w:val="00AD28A2"/>
    <w:rsid w:val="00AD40D3"/>
    <w:rsid w:val="00AD4BBB"/>
    <w:rsid w:val="00AD75DC"/>
    <w:rsid w:val="00AD76EB"/>
    <w:rsid w:val="00AD7E31"/>
    <w:rsid w:val="00AE0D73"/>
    <w:rsid w:val="00AE18BF"/>
    <w:rsid w:val="00AE253E"/>
    <w:rsid w:val="00AE375D"/>
    <w:rsid w:val="00AE3A2C"/>
    <w:rsid w:val="00AE4E17"/>
    <w:rsid w:val="00AE7AEB"/>
    <w:rsid w:val="00AF0D86"/>
    <w:rsid w:val="00AF4E18"/>
    <w:rsid w:val="00AF6049"/>
    <w:rsid w:val="00AF70B6"/>
    <w:rsid w:val="00B02C7B"/>
    <w:rsid w:val="00B04271"/>
    <w:rsid w:val="00B05B5F"/>
    <w:rsid w:val="00B063F1"/>
    <w:rsid w:val="00B06530"/>
    <w:rsid w:val="00B06CEC"/>
    <w:rsid w:val="00B0741A"/>
    <w:rsid w:val="00B13380"/>
    <w:rsid w:val="00B140AD"/>
    <w:rsid w:val="00B148F1"/>
    <w:rsid w:val="00B14AC1"/>
    <w:rsid w:val="00B15D92"/>
    <w:rsid w:val="00B16ED2"/>
    <w:rsid w:val="00B1756C"/>
    <w:rsid w:val="00B220D6"/>
    <w:rsid w:val="00B22D63"/>
    <w:rsid w:val="00B22D8F"/>
    <w:rsid w:val="00B24596"/>
    <w:rsid w:val="00B256E6"/>
    <w:rsid w:val="00B3105D"/>
    <w:rsid w:val="00B33000"/>
    <w:rsid w:val="00B33BCB"/>
    <w:rsid w:val="00B347AC"/>
    <w:rsid w:val="00B34C0D"/>
    <w:rsid w:val="00B370DF"/>
    <w:rsid w:val="00B3789D"/>
    <w:rsid w:val="00B37ED5"/>
    <w:rsid w:val="00B400AD"/>
    <w:rsid w:val="00B41903"/>
    <w:rsid w:val="00B41C48"/>
    <w:rsid w:val="00B4343E"/>
    <w:rsid w:val="00B435EF"/>
    <w:rsid w:val="00B44671"/>
    <w:rsid w:val="00B45375"/>
    <w:rsid w:val="00B463D7"/>
    <w:rsid w:val="00B4701C"/>
    <w:rsid w:val="00B5190C"/>
    <w:rsid w:val="00B522EF"/>
    <w:rsid w:val="00B536BB"/>
    <w:rsid w:val="00B549D3"/>
    <w:rsid w:val="00B55D3F"/>
    <w:rsid w:val="00B57027"/>
    <w:rsid w:val="00B57AE4"/>
    <w:rsid w:val="00B604D1"/>
    <w:rsid w:val="00B60F3E"/>
    <w:rsid w:val="00B61E0C"/>
    <w:rsid w:val="00B6270D"/>
    <w:rsid w:val="00B62B18"/>
    <w:rsid w:val="00B63403"/>
    <w:rsid w:val="00B634C6"/>
    <w:rsid w:val="00B63748"/>
    <w:rsid w:val="00B721E6"/>
    <w:rsid w:val="00B72ED9"/>
    <w:rsid w:val="00B73161"/>
    <w:rsid w:val="00B75541"/>
    <w:rsid w:val="00B7632A"/>
    <w:rsid w:val="00B773AC"/>
    <w:rsid w:val="00B7797D"/>
    <w:rsid w:val="00B82029"/>
    <w:rsid w:val="00B8216D"/>
    <w:rsid w:val="00B8305D"/>
    <w:rsid w:val="00B8314B"/>
    <w:rsid w:val="00B833C3"/>
    <w:rsid w:val="00B839AD"/>
    <w:rsid w:val="00B84848"/>
    <w:rsid w:val="00B86007"/>
    <w:rsid w:val="00B865BB"/>
    <w:rsid w:val="00B868C4"/>
    <w:rsid w:val="00B8768C"/>
    <w:rsid w:val="00B900E5"/>
    <w:rsid w:val="00B910E4"/>
    <w:rsid w:val="00B93CE9"/>
    <w:rsid w:val="00B93EF6"/>
    <w:rsid w:val="00B93FAA"/>
    <w:rsid w:val="00BA1A06"/>
    <w:rsid w:val="00BA1C03"/>
    <w:rsid w:val="00BA1F04"/>
    <w:rsid w:val="00BA2995"/>
    <w:rsid w:val="00BA6030"/>
    <w:rsid w:val="00BA6A07"/>
    <w:rsid w:val="00BB03F1"/>
    <w:rsid w:val="00BB0C80"/>
    <w:rsid w:val="00BB1114"/>
    <w:rsid w:val="00BB39AF"/>
    <w:rsid w:val="00BB65C6"/>
    <w:rsid w:val="00BC06DB"/>
    <w:rsid w:val="00BC0F63"/>
    <w:rsid w:val="00BC1358"/>
    <w:rsid w:val="00BC1EC6"/>
    <w:rsid w:val="00BC26E5"/>
    <w:rsid w:val="00BC60E7"/>
    <w:rsid w:val="00BC658E"/>
    <w:rsid w:val="00BC7297"/>
    <w:rsid w:val="00BD08A0"/>
    <w:rsid w:val="00BD3FF7"/>
    <w:rsid w:val="00BD48E0"/>
    <w:rsid w:val="00BD5530"/>
    <w:rsid w:val="00BD646C"/>
    <w:rsid w:val="00BE10B7"/>
    <w:rsid w:val="00BE30F8"/>
    <w:rsid w:val="00BE37D4"/>
    <w:rsid w:val="00BE5706"/>
    <w:rsid w:val="00BE68AD"/>
    <w:rsid w:val="00BE6AAA"/>
    <w:rsid w:val="00BE6DE5"/>
    <w:rsid w:val="00BF19E5"/>
    <w:rsid w:val="00BF1A30"/>
    <w:rsid w:val="00BF32D3"/>
    <w:rsid w:val="00BF5437"/>
    <w:rsid w:val="00BF5EB6"/>
    <w:rsid w:val="00C005BD"/>
    <w:rsid w:val="00C00BA3"/>
    <w:rsid w:val="00C00F87"/>
    <w:rsid w:val="00C03013"/>
    <w:rsid w:val="00C03F93"/>
    <w:rsid w:val="00C0406E"/>
    <w:rsid w:val="00C04948"/>
    <w:rsid w:val="00C04AC9"/>
    <w:rsid w:val="00C05D18"/>
    <w:rsid w:val="00C1224F"/>
    <w:rsid w:val="00C14868"/>
    <w:rsid w:val="00C20C91"/>
    <w:rsid w:val="00C20DF2"/>
    <w:rsid w:val="00C23CAF"/>
    <w:rsid w:val="00C24EE0"/>
    <w:rsid w:val="00C26B99"/>
    <w:rsid w:val="00C271A0"/>
    <w:rsid w:val="00C30293"/>
    <w:rsid w:val="00C32853"/>
    <w:rsid w:val="00C33CAE"/>
    <w:rsid w:val="00C361C2"/>
    <w:rsid w:val="00C37C11"/>
    <w:rsid w:val="00C4128E"/>
    <w:rsid w:val="00C41DFB"/>
    <w:rsid w:val="00C432F2"/>
    <w:rsid w:val="00C437B0"/>
    <w:rsid w:val="00C43D25"/>
    <w:rsid w:val="00C45B96"/>
    <w:rsid w:val="00C54CF2"/>
    <w:rsid w:val="00C54E01"/>
    <w:rsid w:val="00C569BB"/>
    <w:rsid w:val="00C61222"/>
    <w:rsid w:val="00C61C95"/>
    <w:rsid w:val="00C61D89"/>
    <w:rsid w:val="00C63C54"/>
    <w:rsid w:val="00C64D42"/>
    <w:rsid w:val="00C66115"/>
    <w:rsid w:val="00C67193"/>
    <w:rsid w:val="00C6746F"/>
    <w:rsid w:val="00C714A2"/>
    <w:rsid w:val="00C72D26"/>
    <w:rsid w:val="00C733EF"/>
    <w:rsid w:val="00C73714"/>
    <w:rsid w:val="00C74FB3"/>
    <w:rsid w:val="00C74FE5"/>
    <w:rsid w:val="00C75594"/>
    <w:rsid w:val="00C75C72"/>
    <w:rsid w:val="00C75EBC"/>
    <w:rsid w:val="00C76668"/>
    <w:rsid w:val="00C76AEA"/>
    <w:rsid w:val="00C76FCF"/>
    <w:rsid w:val="00C80465"/>
    <w:rsid w:val="00C812BD"/>
    <w:rsid w:val="00C81A29"/>
    <w:rsid w:val="00C81DB4"/>
    <w:rsid w:val="00C820CC"/>
    <w:rsid w:val="00C823B3"/>
    <w:rsid w:val="00C83930"/>
    <w:rsid w:val="00C83999"/>
    <w:rsid w:val="00C83ED4"/>
    <w:rsid w:val="00C8483B"/>
    <w:rsid w:val="00C86AF1"/>
    <w:rsid w:val="00C86FF6"/>
    <w:rsid w:val="00C904C2"/>
    <w:rsid w:val="00C92B3D"/>
    <w:rsid w:val="00C9333F"/>
    <w:rsid w:val="00C9334C"/>
    <w:rsid w:val="00C93543"/>
    <w:rsid w:val="00C94980"/>
    <w:rsid w:val="00C94B84"/>
    <w:rsid w:val="00C95AE0"/>
    <w:rsid w:val="00C96594"/>
    <w:rsid w:val="00C96FD4"/>
    <w:rsid w:val="00CA3A73"/>
    <w:rsid w:val="00CA49DE"/>
    <w:rsid w:val="00CA4B79"/>
    <w:rsid w:val="00CA7A7A"/>
    <w:rsid w:val="00CB2B36"/>
    <w:rsid w:val="00CB2ECF"/>
    <w:rsid w:val="00CB3400"/>
    <w:rsid w:val="00CB4A8F"/>
    <w:rsid w:val="00CB4F1D"/>
    <w:rsid w:val="00CB6485"/>
    <w:rsid w:val="00CB74EE"/>
    <w:rsid w:val="00CC170E"/>
    <w:rsid w:val="00CC1EA4"/>
    <w:rsid w:val="00CC2028"/>
    <w:rsid w:val="00CC21DE"/>
    <w:rsid w:val="00CC2571"/>
    <w:rsid w:val="00CC4238"/>
    <w:rsid w:val="00CC4986"/>
    <w:rsid w:val="00CC68BF"/>
    <w:rsid w:val="00CC6C74"/>
    <w:rsid w:val="00CC78C2"/>
    <w:rsid w:val="00CC7ADF"/>
    <w:rsid w:val="00CD060B"/>
    <w:rsid w:val="00CD0719"/>
    <w:rsid w:val="00CD3726"/>
    <w:rsid w:val="00CD4979"/>
    <w:rsid w:val="00CD4C86"/>
    <w:rsid w:val="00CD71B9"/>
    <w:rsid w:val="00CE0D3D"/>
    <w:rsid w:val="00CE382B"/>
    <w:rsid w:val="00CF070F"/>
    <w:rsid w:val="00CF5B1D"/>
    <w:rsid w:val="00CF5FE0"/>
    <w:rsid w:val="00D006E9"/>
    <w:rsid w:val="00D00FBC"/>
    <w:rsid w:val="00D03D60"/>
    <w:rsid w:val="00D0496B"/>
    <w:rsid w:val="00D04EEA"/>
    <w:rsid w:val="00D056C1"/>
    <w:rsid w:val="00D11DAE"/>
    <w:rsid w:val="00D12251"/>
    <w:rsid w:val="00D14874"/>
    <w:rsid w:val="00D1489C"/>
    <w:rsid w:val="00D157D8"/>
    <w:rsid w:val="00D224C7"/>
    <w:rsid w:val="00D2499C"/>
    <w:rsid w:val="00D271A4"/>
    <w:rsid w:val="00D275E0"/>
    <w:rsid w:val="00D30C82"/>
    <w:rsid w:val="00D31493"/>
    <w:rsid w:val="00D31D8C"/>
    <w:rsid w:val="00D32E2C"/>
    <w:rsid w:val="00D32F6D"/>
    <w:rsid w:val="00D33450"/>
    <w:rsid w:val="00D33680"/>
    <w:rsid w:val="00D3377A"/>
    <w:rsid w:val="00D35D9B"/>
    <w:rsid w:val="00D35EE0"/>
    <w:rsid w:val="00D3739F"/>
    <w:rsid w:val="00D42754"/>
    <w:rsid w:val="00D47C2A"/>
    <w:rsid w:val="00D5106B"/>
    <w:rsid w:val="00D53571"/>
    <w:rsid w:val="00D5379E"/>
    <w:rsid w:val="00D53BF4"/>
    <w:rsid w:val="00D54E59"/>
    <w:rsid w:val="00D57335"/>
    <w:rsid w:val="00D57E3E"/>
    <w:rsid w:val="00D6228F"/>
    <w:rsid w:val="00D6410F"/>
    <w:rsid w:val="00D65FAD"/>
    <w:rsid w:val="00D671AE"/>
    <w:rsid w:val="00D67926"/>
    <w:rsid w:val="00D70C42"/>
    <w:rsid w:val="00D71007"/>
    <w:rsid w:val="00D7238E"/>
    <w:rsid w:val="00D73099"/>
    <w:rsid w:val="00D734DF"/>
    <w:rsid w:val="00D73FC6"/>
    <w:rsid w:val="00D77510"/>
    <w:rsid w:val="00D77B5D"/>
    <w:rsid w:val="00D80030"/>
    <w:rsid w:val="00D81D8A"/>
    <w:rsid w:val="00D829EE"/>
    <w:rsid w:val="00D83DB9"/>
    <w:rsid w:val="00D83E78"/>
    <w:rsid w:val="00D85215"/>
    <w:rsid w:val="00D85555"/>
    <w:rsid w:val="00D8588E"/>
    <w:rsid w:val="00D86468"/>
    <w:rsid w:val="00D87915"/>
    <w:rsid w:val="00D9112D"/>
    <w:rsid w:val="00D9380F"/>
    <w:rsid w:val="00D945A2"/>
    <w:rsid w:val="00D9585E"/>
    <w:rsid w:val="00D96EBD"/>
    <w:rsid w:val="00D9702A"/>
    <w:rsid w:val="00D9711B"/>
    <w:rsid w:val="00DA0B44"/>
    <w:rsid w:val="00DA1447"/>
    <w:rsid w:val="00DA2BF3"/>
    <w:rsid w:val="00DA2C94"/>
    <w:rsid w:val="00DA2EC5"/>
    <w:rsid w:val="00DA4CA1"/>
    <w:rsid w:val="00DA4E3F"/>
    <w:rsid w:val="00DA5F51"/>
    <w:rsid w:val="00DA630B"/>
    <w:rsid w:val="00DB173A"/>
    <w:rsid w:val="00DB6523"/>
    <w:rsid w:val="00DB6BC5"/>
    <w:rsid w:val="00DC22BF"/>
    <w:rsid w:val="00DC2E10"/>
    <w:rsid w:val="00DC3D68"/>
    <w:rsid w:val="00DC4436"/>
    <w:rsid w:val="00DC51EF"/>
    <w:rsid w:val="00DC666B"/>
    <w:rsid w:val="00DC6A46"/>
    <w:rsid w:val="00DD106C"/>
    <w:rsid w:val="00DD35F9"/>
    <w:rsid w:val="00DD68BF"/>
    <w:rsid w:val="00DD6E2A"/>
    <w:rsid w:val="00DE0178"/>
    <w:rsid w:val="00DE17A6"/>
    <w:rsid w:val="00DE19D9"/>
    <w:rsid w:val="00DE1D8B"/>
    <w:rsid w:val="00DE357F"/>
    <w:rsid w:val="00DF032F"/>
    <w:rsid w:val="00DF045A"/>
    <w:rsid w:val="00DF2A84"/>
    <w:rsid w:val="00DF39B2"/>
    <w:rsid w:val="00DF4BCD"/>
    <w:rsid w:val="00DF5095"/>
    <w:rsid w:val="00DF708F"/>
    <w:rsid w:val="00E00A9E"/>
    <w:rsid w:val="00E00B81"/>
    <w:rsid w:val="00E02712"/>
    <w:rsid w:val="00E03C8D"/>
    <w:rsid w:val="00E075BC"/>
    <w:rsid w:val="00E07729"/>
    <w:rsid w:val="00E14498"/>
    <w:rsid w:val="00E2017A"/>
    <w:rsid w:val="00E20AE5"/>
    <w:rsid w:val="00E20EF0"/>
    <w:rsid w:val="00E213C6"/>
    <w:rsid w:val="00E214EE"/>
    <w:rsid w:val="00E2291F"/>
    <w:rsid w:val="00E2326C"/>
    <w:rsid w:val="00E25D99"/>
    <w:rsid w:val="00E26B87"/>
    <w:rsid w:val="00E31727"/>
    <w:rsid w:val="00E34588"/>
    <w:rsid w:val="00E3465A"/>
    <w:rsid w:val="00E41CFC"/>
    <w:rsid w:val="00E42CA9"/>
    <w:rsid w:val="00E434A4"/>
    <w:rsid w:val="00E45CE1"/>
    <w:rsid w:val="00E5332C"/>
    <w:rsid w:val="00E54F97"/>
    <w:rsid w:val="00E55610"/>
    <w:rsid w:val="00E55BE9"/>
    <w:rsid w:val="00E57802"/>
    <w:rsid w:val="00E627DB"/>
    <w:rsid w:val="00E635C5"/>
    <w:rsid w:val="00E65D83"/>
    <w:rsid w:val="00E661E4"/>
    <w:rsid w:val="00E6795D"/>
    <w:rsid w:val="00E67B8C"/>
    <w:rsid w:val="00E67EA5"/>
    <w:rsid w:val="00E706FC"/>
    <w:rsid w:val="00E713EA"/>
    <w:rsid w:val="00E73F91"/>
    <w:rsid w:val="00E742A4"/>
    <w:rsid w:val="00E74496"/>
    <w:rsid w:val="00E75BC0"/>
    <w:rsid w:val="00E764BB"/>
    <w:rsid w:val="00E775A8"/>
    <w:rsid w:val="00E8069C"/>
    <w:rsid w:val="00E81AE0"/>
    <w:rsid w:val="00E81B19"/>
    <w:rsid w:val="00E83CFF"/>
    <w:rsid w:val="00E83E3E"/>
    <w:rsid w:val="00E84914"/>
    <w:rsid w:val="00E875DD"/>
    <w:rsid w:val="00E904E6"/>
    <w:rsid w:val="00E907BE"/>
    <w:rsid w:val="00E92443"/>
    <w:rsid w:val="00E9347F"/>
    <w:rsid w:val="00E940B7"/>
    <w:rsid w:val="00E94E35"/>
    <w:rsid w:val="00E94F1D"/>
    <w:rsid w:val="00E95FA5"/>
    <w:rsid w:val="00EA0C57"/>
    <w:rsid w:val="00EA2188"/>
    <w:rsid w:val="00EA242B"/>
    <w:rsid w:val="00EA2628"/>
    <w:rsid w:val="00EA2A57"/>
    <w:rsid w:val="00EA3EF2"/>
    <w:rsid w:val="00EA3F95"/>
    <w:rsid w:val="00EA4742"/>
    <w:rsid w:val="00EA47E3"/>
    <w:rsid w:val="00EA7551"/>
    <w:rsid w:val="00EB23E0"/>
    <w:rsid w:val="00EB242E"/>
    <w:rsid w:val="00EB2717"/>
    <w:rsid w:val="00EB28DA"/>
    <w:rsid w:val="00EB31D5"/>
    <w:rsid w:val="00EB3EA5"/>
    <w:rsid w:val="00EB50D9"/>
    <w:rsid w:val="00EB64FB"/>
    <w:rsid w:val="00EC01A6"/>
    <w:rsid w:val="00EC1B64"/>
    <w:rsid w:val="00EC1E92"/>
    <w:rsid w:val="00EC2248"/>
    <w:rsid w:val="00EC29FF"/>
    <w:rsid w:val="00EC389A"/>
    <w:rsid w:val="00EC4297"/>
    <w:rsid w:val="00EC4664"/>
    <w:rsid w:val="00EC57C4"/>
    <w:rsid w:val="00EC6B00"/>
    <w:rsid w:val="00EC6E32"/>
    <w:rsid w:val="00ED042B"/>
    <w:rsid w:val="00ED0FDB"/>
    <w:rsid w:val="00ED130F"/>
    <w:rsid w:val="00ED2D84"/>
    <w:rsid w:val="00ED366E"/>
    <w:rsid w:val="00ED5D52"/>
    <w:rsid w:val="00ED7158"/>
    <w:rsid w:val="00EE068A"/>
    <w:rsid w:val="00EE0FCC"/>
    <w:rsid w:val="00EE1E6B"/>
    <w:rsid w:val="00EE29E6"/>
    <w:rsid w:val="00EE311B"/>
    <w:rsid w:val="00EE47AC"/>
    <w:rsid w:val="00EE5374"/>
    <w:rsid w:val="00EE577D"/>
    <w:rsid w:val="00EE6988"/>
    <w:rsid w:val="00EE7426"/>
    <w:rsid w:val="00EF0951"/>
    <w:rsid w:val="00EF0C03"/>
    <w:rsid w:val="00EF1272"/>
    <w:rsid w:val="00EF13C9"/>
    <w:rsid w:val="00EF1B1B"/>
    <w:rsid w:val="00EF46F9"/>
    <w:rsid w:val="00EF4A38"/>
    <w:rsid w:val="00EF7701"/>
    <w:rsid w:val="00EF7D4A"/>
    <w:rsid w:val="00F01BED"/>
    <w:rsid w:val="00F02E42"/>
    <w:rsid w:val="00F03BEF"/>
    <w:rsid w:val="00F04583"/>
    <w:rsid w:val="00F04C25"/>
    <w:rsid w:val="00F0564E"/>
    <w:rsid w:val="00F06F3A"/>
    <w:rsid w:val="00F110D8"/>
    <w:rsid w:val="00F11168"/>
    <w:rsid w:val="00F145E4"/>
    <w:rsid w:val="00F167DE"/>
    <w:rsid w:val="00F16AE9"/>
    <w:rsid w:val="00F16B1A"/>
    <w:rsid w:val="00F1711F"/>
    <w:rsid w:val="00F20929"/>
    <w:rsid w:val="00F20F47"/>
    <w:rsid w:val="00F21E56"/>
    <w:rsid w:val="00F237DE"/>
    <w:rsid w:val="00F253E1"/>
    <w:rsid w:val="00F26460"/>
    <w:rsid w:val="00F2769F"/>
    <w:rsid w:val="00F27E2D"/>
    <w:rsid w:val="00F30494"/>
    <w:rsid w:val="00F325D4"/>
    <w:rsid w:val="00F325ED"/>
    <w:rsid w:val="00F33271"/>
    <w:rsid w:val="00F34331"/>
    <w:rsid w:val="00F34A43"/>
    <w:rsid w:val="00F35A0C"/>
    <w:rsid w:val="00F35CA4"/>
    <w:rsid w:val="00F35D9C"/>
    <w:rsid w:val="00F40277"/>
    <w:rsid w:val="00F40516"/>
    <w:rsid w:val="00F41153"/>
    <w:rsid w:val="00F417C2"/>
    <w:rsid w:val="00F42D12"/>
    <w:rsid w:val="00F44178"/>
    <w:rsid w:val="00F47099"/>
    <w:rsid w:val="00F478AC"/>
    <w:rsid w:val="00F50651"/>
    <w:rsid w:val="00F5085F"/>
    <w:rsid w:val="00F51B98"/>
    <w:rsid w:val="00F5243A"/>
    <w:rsid w:val="00F53104"/>
    <w:rsid w:val="00F53E11"/>
    <w:rsid w:val="00F5423D"/>
    <w:rsid w:val="00F547FE"/>
    <w:rsid w:val="00F54E78"/>
    <w:rsid w:val="00F60450"/>
    <w:rsid w:val="00F6126B"/>
    <w:rsid w:val="00F6179B"/>
    <w:rsid w:val="00F61808"/>
    <w:rsid w:val="00F61A7F"/>
    <w:rsid w:val="00F61CE9"/>
    <w:rsid w:val="00F61DDD"/>
    <w:rsid w:val="00F7033E"/>
    <w:rsid w:val="00F703F1"/>
    <w:rsid w:val="00F70C71"/>
    <w:rsid w:val="00F71345"/>
    <w:rsid w:val="00F71C57"/>
    <w:rsid w:val="00F73B5A"/>
    <w:rsid w:val="00F73C35"/>
    <w:rsid w:val="00F7539A"/>
    <w:rsid w:val="00F75466"/>
    <w:rsid w:val="00F77750"/>
    <w:rsid w:val="00F77FB9"/>
    <w:rsid w:val="00F829E1"/>
    <w:rsid w:val="00F82BE3"/>
    <w:rsid w:val="00F83BEC"/>
    <w:rsid w:val="00F84B6E"/>
    <w:rsid w:val="00F86C59"/>
    <w:rsid w:val="00F87DF1"/>
    <w:rsid w:val="00F90081"/>
    <w:rsid w:val="00F92EA3"/>
    <w:rsid w:val="00F93DFB"/>
    <w:rsid w:val="00F95FCE"/>
    <w:rsid w:val="00F9629C"/>
    <w:rsid w:val="00F968FB"/>
    <w:rsid w:val="00FA0EB3"/>
    <w:rsid w:val="00FA114C"/>
    <w:rsid w:val="00FA214F"/>
    <w:rsid w:val="00FA3387"/>
    <w:rsid w:val="00FA3880"/>
    <w:rsid w:val="00FA40CC"/>
    <w:rsid w:val="00FA6342"/>
    <w:rsid w:val="00FA66F0"/>
    <w:rsid w:val="00FA7737"/>
    <w:rsid w:val="00FB0CEE"/>
    <w:rsid w:val="00FB1BEF"/>
    <w:rsid w:val="00FB1D5E"/>
    <w:rsid w:val="00FB2506"/>
    <w:rsid w:val="00FB49D0"/>
    <w:rsid w:val="00FB4FFD"/>
    <w:rsid w:val="00FB60E0"/>
    <w:rsid w:val="00FB6403"/>
    <w:rsid w:val="00FB6863"/>
    <w:rsid w:val="00FB74B7"/>
    <w:rsid w:val="00FC0EA4"/>
    <w:rsid w:val="00FC1D75"/>
    <w:rsid w:val="00FC2E09"/>
    <w:rsid w:val="00FD0F1A"/>
    <w:rsid w:val="00FD1443"/>
    <w:rsid w:val="00FD432C"/>
    <w:rsid w:val="00FD6408"/>
    <w:rsid w:val="00FD6DEB"/>
    <w:rsid w:val="00FD6EB4"/>
    <w:rsid w:val="00FD745C"/>
    <w:rsid w:val="00FE0EBD"/>
    <w:rsid w:val="00FE256C"/>
    <w:rsid w:val="00FE3AD8"/>
    <w:rsid w:val="00FE3FFB"/>
    <w:rsid w:val="00FE4320"/>
    <w:rsid w:val="00FE64D9"/>
    <w:rsid w:val="00FE6E6C"/>
    <w:rsid w:val="00FF23FB"/>
    <w:rsid w:val="00FF28DA"/>
    <w:rsid w:val="00FF3423"/>
    <w:rsid w:val="00FF36D0"/>
    <w:rsid w:val="00FF4736"/>
    <w:rsid w:val="00FF5A30"/>
    <w:rsid w:val="00FF5C22"/>
    <w:rsid w:val="00FF6416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0B908"/>
  <w14:defaultImageDpi w14:val="0"/>
  <w15:chartTrackingRefBased/>
  <w15:docId w15:val="{A6309249-D179-894E-B3E0-508C1FC8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C5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link w:val="1"/>
    <w:uiPriority w:val="99"/>
    <w:locked/>
    <w:rPr>
      <w:rFonts w:ascii="Times New Roman" w:hAnsi="Times New Roman"/>
      <w:sz w:val="14"/>
      <w:u w:val="none"/>
    </w:rPr>
  </w:style>
  <w:style w:type="character" w:customStyle="1" w:styleId="a5">
    <w:name w:val="Сноска + Курсив"/>
    <w:uiPriority w:val="99"/>
    <w:rPr>
      <w:rFonts w:ascii="Times New Roman" w:hAnsi="Times New Roman"/>
      <w:i/>
      <w:sz w:val="14"/>
      <w:u w:val="none"/>
    </w:rPr>
  </w:style>
  <w:style w:type="character" w:customStyle="1" w:styleId="2">
    <w:name w:val="Сноска (2)_"/>
    <w:link w:val="20"/>
    <w:uiPriority w:val="99"/>
    <w:locked/>
    <w:rPr>
      <w:rFonts w:ascii="Times New Roman" w:hAnsi="Times New Roman"/>
      <w:w w:val="150"/>
      <w:sz w:val="8"/>
      <w:u w:val="none"/>
    </w:rPr>
  </w:style>
  <w:style w:type="character" w:customStyle="1" w:styleId="a6">
    <w:name w:val="Сноска"/>
    <w:uiPriority w:val="99"/>
  </w:style>
  <w:style w:type="character" w:customStyle="1" w:styleId="3">
    <w:name w:val="Сноска (3)_"/>
    <w:link w:val="30"/>
    <w:uiPriority w:val="99"/>
    <w:locked/>
    <w:rPr>
      <w:rFonts w:ascii="Times New Roman" w:hAnsi="Times New Roman"/>
      <w:sz w:val="21"/>
      <w:u w:val="none"/>
    </w:rPr>
  </w:style>
  <w:style w:type="character" w:customStyle="1" w:styleId="4">
    <w:name w:val="Сноска (4)_"/>
    <w:link w:val="40"/>
    <w:uiPriority w:val="99"/>
    <w:locked/>
    <w:rPr>
      <w:rFonts w:ascii="Arial" w:hAnsi="Arial"/>
      <w:sz w:val="10"/>
      <w:u w:val="none"/>
    </w:rPr>
  </w:style>
  <w:style w:type="character" w:customStyle="1" w:styleId="2Exact">
    <w:name w:val="Основной текст (2) Exact"/>
    <w:link w:val="21"/>
    <w:uiPriority w:val="99"/>
    <w:locked/>
    <w:rPr>
      <w:rFonts w:ascii="Segoe UI" w:hAnsi="Segoe UI"/>
      <w:b/>
      <w:spacing w:val="28"/>
      <w:w w:val="60"/>
      <w:sz w:val="104"/>
      <w:u w:val="none"/>
    </w:rPr>
  </w:style>
  <w:style w:type="character" w:customStyle="1" w:styleId="2Exact1">
    <w:name w:val="Основной текст (2) Exact1"/>
    <w:uiPriority w:val="99"/>
    <w:rPr>
      <w:rFonts w:ascii="Segoe UI" w:hAnsi="Segoe UI"/>
      <w:b/>
      <w:color w:val="FFFFFF"/>
      <w:spacing w:val="28"/>
      <w:w w:val="60"/>
      <w:sz w:val="104"/>
      <w:u w:val="none"/>
    </w:rPr>
  </w:style>
  <w:style w:type="character" w:customStyle="1" w:styleId="3Exact">
    <w:name w:val="Основной текст (3) Exact"/>
    <w:link w:val="31"/>
    <w:uiPriority w:val="99"/>
    <w:locked/>
    <w:rPr>
      <w:rFonts w:ascii="Times New Roman" w:hAnsi="Times New Roman"/>
      <w:b/>
      <w:spacing w:val="-9"/>
      <w:sz w:val="66"/>
      <w:u w:val="none"/>
    </w:rPr>
  </w:style>
  <w:style w:type="character" w:customStyle="1" w:styleId="3Exact1">
    <w:name w:val="Основной текст (3) Exact1"/>
    <w:uiPriority w:val="99"/>
    <w:rPr>
      <w:rFonts w:ascii="Times New Roman" w:hAnsi="Times New Roman"/>
      <w:b/>
      <w:color w:val="FFFFFF"/>
      <w:spacing w:val="-9"/>
      <w:sz w:val="66"/>
      <w:u w:val="none"/>
    </w:rPr>
  </w:style>
  <w:style w:type="character" w:customStyle="1" w:styleId="4Exact">
    <w:name w:val="Основной текст (4) Exact"/>
    <w:link w:val="41"/>
    <w:uiPriority w:val="99"/>
    <w:locked/>
    <w:rPr>
      <w:rFonts w:ascii="Times New Roman" w:hAnsi="Times New Roman"/>
      <w:b/>
      <w:spacing w:val="-2"/>
      <w:sz w:val="44"/>
      <w:u w:val="none"/>
    </w:rPr>
  </w:style>
  <w:style w:type="character" w:customStyle="1" w:styleId="Exact">
    <w:name w:val="Основной текст Exact"/>
    <w:uiPriority w:val="99"/>
    <w:rPr>
      <w:rFonts w:ascii="Times New Roman" w:hAnsi="Times New Roman"/>
      <w:sz w:val="19"/>
      <w:u w:val="none"/>
    </w:rPr>
  </w:style>
  <w:style w:type="character" w:customStyle="1" w:styleId="5ptExact">
    <w:name w:val="Основной текст + Интервал 5 pt Exact"/>
    <w:uiPriority w:val="99"/>
    <w:rPr>
      <w:rFonts w:ascii="Times New Roman" w:hAnsi="Times New Roman"/>
      <w:color w:val="000000"/>
      <w:spacing w:val="102"/>
      <w:w w:val="100"/>
      <w:position w:val="0"/>
      <w:sz w:val="19"/>
      <w:u w:val="none"/>
    </w:rPr>
  </w:style>
  <w:style w:type="character" w:customStyle="1" w:styleId="5Exact">
    <w:name w:val="Основной текст (5) Exact"/>
    <w:link w:val="5"/>
    <w:uiPriority w:val="99"/>
    <w:locked/>
    <w:rPr>
      <w:rFonts w:ascii="Times New Roman" w:hAnsi="Times New Roman"/>
      <w:sz w:val="20"/>
      <w:u w:val="none"/>
    </w:rPr>
  </w:style>
  <w:style w:type="character" w:customStyle="1" w:styleId="5Exact1">
    <w:name w:val="Основной текст (5) Exact1"/>
    <w:uiPriority w:val="99"/>
  </w:style>
  <w:style w:type="character" w:customStyle="1" w:styleId="6Exact">
    <w:name w:val="Основной текст (6) Exact"/>
    <w:link w:val="6"/>
    <w:uiPriority w:val="99"/>
    <w:locked/>
    <w:rPr>
      <w:rFonts w:ascii="Times New Roman" w:hAnsi="Times New Roman"/>
      <w:b/>
      <w:spacing w:val="-18"/>
      <w:sz w:val="80"/>
      <w:u w:val="none"/>
    </w:rPr>
  </w:style>
  <w:style w:type="character" w:customStyle="1" w:styleId="6Exact1">
    <w:name w:val="Основной текст (6) Exact1"/>
    <w:uiPriority w:val="99"/>
  </w:style>
  <w:style w:type="character" w:customStyle="1" w:styleId="7Exact">
    <w:name w:val="Основной текст (7) Exact"/>
    <w:link w:val="7"/>
    <w:uiPriority w:val="99"/>
    <w:locked/>
    <w:rPr>
      <w:rFonts w:ascii="Times New Roman" w:hAnsi="Times New Roman"/>
      <w:b/>
      <w:spacing w:val="-12"/>
      <w:sz w:val="72"/>
      <w:u w:val="none"/>
    </w:rPr>
  </w:style>
  <w:style w:type="character" w:customStyle="1" w:styleId="7Exact2">
    <w:name w:val="Основной текст (7) Exact2"/>
    <w:uiPriority w:val="99"/>
  </w:style>
  <w:style w:type="character" w:customStyle="1" w:styleId="7Exact1">
    <w:name w:val="Основной текст (7) Exact1"/>
    <w:uiPriority w:val="99"/>
  </w:style>
  <w:style w:type="character" w:customStyle="1" w:styleId="8Exact">
    <w:name w:val="Основной текст (8) Exact"/>
    <w:link w:val="8"/>
    <w:uiPriority w:val="99"/>
    <w:locked/>
    <w:rPr>
      <w:rFonts w:ascii="Times New Roman" w:hAnsi="Times New Roman"/>
      <w:i/>
      <w:spacing w:val="21"/>
      <w:sz w:val="66"/>
      <w:u w:val="none"/>
    </w:rPr>
  </w:style>
  <w:style w:type="character" w:customStyle="1" w:styleId="8Exact1">
    <w:name w:val="Основной текст (8) Exact1"/>
    <w:uiPriority w:val="99"/>
    <w:rPr>
      <w:rFonts w:ascii="Times New Roman" w:hAnsi="Times New Roman"/>
      <w:i/>
      <w:color w:val="FFFFFF"/>
      <w:spacing w:val="21"/>
      <w:sz w:val="66"/>
      <w:u w:val="none"/>
    </w:rPr>
  </w:style>
  <w:style w:type="character" w:customStyle="1" w:styleId="9Exact">
    <w:name w:val="Основной текст (9) Exact"/>
    <w:link w:val="9"/>
    <w:uiPriority w:val="99"/>
    <w:locked/>
    <w:rPr>
      <w:rFonts w:ascii="Franklin Gothic Heavy" w:hAnsi="Franklin Gothic Heavy"/>
      <w:b/>
      <w:i/>
      <w:spacing w:val="11"/>
      <w:sz w:val="66"/>
      <w:u w:val="none"/>
    </w:rPr>
  </w:style>
  <w:style w:type="character" w:customStyle="1" w:styleId="9TimesNewRoman">
    <w:name w:val="Основной текст (9) + Times New Roman"/>
    <w:aliases w:val="32 pt,Не полужирный,Интервал 1 pt Exact"/>
    <w:uiPriority w:val="99"/>
    <w:rPr>
      <w:rFonts w:ascii="Times New Roman" w:hAnsi="Times New Roman"/>
      <w:i/>
      <w:color w:val="FFFFFF"/>
      <w:spacing w:val="35"/>
      <w:sz w:val="64"/>
      <w:u w:val="none"/>
    </w:rPr>
  </w:style>
  <w:style w:type="character" w:customStyle="1" w:styleId="9Exact1">
    <w:name w:val="Основной текст (9) Exact1"/>
    <w:uiPriority w:val="99"/>
    <w:rPr>
      <w:rFonts w:ascii="Franklin Gothic Heavy" w:hAnsi="Franklin Gothic Heavy"/>
      <w:b/>
      <w:i/>
      <w:color w:val="FFFFFF"/>
      <w:spacing w:val="11"/>
      <w:sz w:val="66"/>
      <w:u w:val="none"/>
    </w:rPr>
  </w:style>
  <w:style w:type="character" w:customStyle="1" w:styleId="10">
    <w:name w:val="Основной текст (10)_"/>
    <w:link w:val="100"/>
    <w:uiPriority w:val="99"/>
    <w:locked/>
    <w:rPr>
      <w:rFonts w:ascii="Times New Roman" w:hAnsi="Times New Roman"/>
      <w:b/>
      <w:sz w:val="21"/>
      <w:u w:val="none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/>
      <w:b/>
      <w:spacing w:val="-10"/>
      <w:sz w:val="56"/>
      <w:u w:val="none"/>
    </w:rPr>
  </w:style>
  <w:style w:type="character" w:customStyle="1" w:styleId="22">
    <w:name w:val="Заголовок №2_"/>
    <w:link w:val="23"/>
    <w:uiPriority w:val="99"/>
    <w:locked/>
    <w:rPr>
      <w:rFonts w:ascii="Times New Roman" w:hAnsi="Times New Roman"/>
      <w:b/>
      <w:spacing w:val="30"/>
      <w:sz w:val="50"/>
      <w:u w:val="none"/>
    </w:rPr>
  </w:style>
  <w:style w:type="character" w:customStyle="1" w:styleId="32">
    <w:name w:val="Заголовок №3_"/>
    <w:link w:val="33"/>
    <w:uiPriority w:val="99"/>
    <w:locked/>
    <w:rPr>
      <w:rFonts w:ascii="Times New Roman" w:hAnsi="Times New Roman"/>
      <w:b/>
      <w:spacing w:val="-10"/>
      <w:sz w:val="42"/>
      <w:u w:val="none"/>
    </w:rPr>
  </w:style>
  <w:style w:type="character" w:customStyle="1" w:styleId="110">
    <w:name w:val="Основной текст (11)_"/>
    <w:link w:val="111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120">
    <w:name w:val="Основной текст (12)_"/>
    <w:link w:val="121"/>
    <w:uiPriority w:val="99"/>
    <w:locked/>
    <w:rPr>
      <w:rFonts w:ascii="Times New Roman" w:hAnsi="Times New Roman"/>
      <w:sz w:val="21"/>
      <w:u w:val="none"/>
    </w:rPr>
  </w:style>
  <w:style w:type="character" w:customStyle="1" w:styleId="122pt">
    <w:name w:val="Основной текст (12) + Интервал 2 pt"/>
    <w:uiPriority w:val="99"/>
    <w:rPr>
      <w:rFonts w:ascii="Times New Roman" w:hAnsi="Times New Roman"/>
      <w:spacing w:val="40"/>
      <w:sz w:val="21"/>
      <w:u w:val="none"/>
    </w:rPr>
  </w:style>
  <w:style w:type="character" w:customStyle="1" w:styleId="122">
    <w:name w:val="Основной текст (12) + Полужирный"/>
    <w:uiPriority w:val="99"/>
    <w:rPr>
      <w:rFonts w:ascii="Times New Roman" w:hAnsi="Times New Roman"/>
      <w:b/>
      <w:sz w:val="21"/>
      <w:u w:val="none"/>
    </w:rPr>
  </w:style>
  <w:style w:type="character" w:customStyle="1" w:styleId="123">
    <w:name w:val="Основной текст (12)"/>
    <w:uiPriority w:val="99"/>
  </w:style>
  <w:style w:type="character" w:customStyle="1" w:styleId="13">
    <w:name w:val="Основной текст Знак1"/>
    <w:link w:val="a7"/>
    <w:uiPriority w:val="99"/>
    <w:locked/>
    <w:rPr>
      <w:rFonts w:ascii="Times New Roman" w:hAnsi="Times New Roman"/>
      <w:sz w:val="21"/>
      <w:u w:val="none"/>
    </w:rPr>
  </w:style>
  <w:style w:type="character" w:customStyle="1" w:styleId="12pt">
    <w:name w:val="Основной текст + 12 pt"/>
    <w:aliases w:val="Полужирный"/>
    <w:uiPriority w:val="99"/>
    <w:rPr>
      <w:rFonts w:ascii="Times New Roman" w:hAnsi="Times New Roman"/>
      <w:b/>
      <w:sz w:val="24"/>
      <w:u w:val="none"/>
    </w:rPr>
  </w:style>
  <w:style w:type="character" w:customStyle="1" w:styleId="112">
    <w:name w:val="Основной текст + 11"/>
    <w:aliases w:val="5 pt,Полужирный18,Интервал 2 pt"/>
    <w:uiPriority w:val="99"/>
    <w:rPr>
      <w:rFonts w:ascii="Times New Roman" w:hAnsi="Times New Roman"/>
      <w:b/>
      <w:spacing w:val="40"/>
      <w:sz w:val="23"/>
      <w:u w:val="none"/>
    </w:rPr>
  </w:style>
  <w:style w:type="character" w:customStyle="1" w:styleId="50">
    <w:name w:val="Заголовок №5_"/>
    <w:link w:val="51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124">
    <w:name w:val="Основной текст (12) + Курсив"/>
    <w:uiPriority w:val="99"/>
    <w:rPr>
      <w:rFonts w:ascii="Times New Roman" w:hAnsi="Times New Roman"/>
      <w:i/>
      <w:sz w:val="21"/>
      <w:u w:val="none"/>
    </w:rPr>
  </w:style>
  <w:style w:type="character" w:customStyle="1" w:styleId="130">
    <w:name w:val="Основной текст (13)_"/>
    <w:link w:val="131"/>
    <w:uiPriority w:val="99"/>
    <w:locked/>
    <w:rPr>
      <w:rFonts w:ascii="Times New Roman" w:hAnsi="Times New Roman"/>
      <w:b/>
      <w:sz w:val="17"/>
      <w:u w:val="none"/>
    </w:rPr>
  </w:style>
  <w:style w:type="character" w:customStyle="1" w:styleId="132">
    <w:name w:val="Основной текст (13) + Малые прописные"/>
    <w:uiPriority w:val="99"/>
    <w:rPr>
      <w:rFonts w:ascii="Times New Roman" w:hAnsi="Times New Roman"/>
      <w:b/>
      <w:smallCaps/>
      <w:sz w:val="17"/>
      <w:u w:val="none"/>
    </w:rPr>
  </w:style>
  <w:style w:type="character" w:customStyle="1" w:styleId="1310">
    <w:name w:val="Основной текст (13) + 10"/>
    <w:aliases w:val="5 pt17"/>
    <w:uiPriority w:val="99"/>
    <w:rPr>
      <w:rFonts w:ascii="Times New Roman" w:hAnsi="Times New Roman"/>
      <w:b/>
      <w:sz w:val="21"/>
      <w:u w:val="none"/>
    </w:rPr>
  </w:style>
  <w:style w:type="character" w:customStyle="1" w:styleId="1230">
    <w:name w:val="Основной текст (12) + Полужирный3"/>
    <w:aliases w:val="Интервал 1 pt"/>
    <w:uiPriority w:val="99"/>
    <w:rPr>
      <w:rFonts w:ascii="Times New Roman" w:hAnsi="Times New Roman"/>
      <w:b/>
      <w:spacing w:val="30"/>
      <w:sz w:val="21"/>
      <w:u w:val="none"/>
    </w:rPr>
  </w:style>
  <w:style w:type="character" w:customStyle="1" w:styleId="1011pt">
    <w:name w:val="Основной текст (10) + 11 pt"/>
    <w:aliases w:val="Не полужирный6,Курсив"/>
    <w:uiPriority w:val="99"/>
    <w:rPr>
      <w:rFonts w:ascii="Times New Roman" w:hAnsi="Times New Roman"/>
      <w:i/>
      <w:sz w:val="22"/>
      <w:u w:val="none"/>
    </w:rPr>
  </w:style>
  <w:style w:type="character" w:customStyle="1" w:styleId="101">
    <w:name w:val="Основной текст (10) + Не полужирный"/>
    <w:uiPriority w:val="99"/>
    <w:rPr>
      <w:rFonts w:ascii="Times New Roman" w:hAnsi="Times New Roman"/>
      <w:sz w:val="21"/>
      <w:u w:val="none"/>
    </w:rPr>
  </w:style>
  <w:style w:type="character" w:customStyle="1" w:styleId="a8">
    <w:name w:val="Основной текст + Курсив"/>
    <w:uiPriority w:val="99"/>
    <w:rPr>
      <w:rFonts w:ascii="Times New Roman" w:hAnsi="Times New Roman"/>
      <w:i/>
      <w:sz w:val="21"/>
      <w:u w:val="none"/>
    </w:rPr>
  </w:style>
  <w:style w:type="character" w:customStyle="1" w:styleId="1211pt">
    <w:name w:val="Основной текст (12) + 11 pt"/>
    <w:aliases w:val="Курсив17"/>
    <w:uiPriority w:val="99"/>
    <w:rPr>
      <w:rFonts w:ascii="Times New Roman" w:hAnsi="Times New Roman"/>
      <w:i/>
      <w:sz w:val="22"/>
      <w:u w:val="none"/>
    </w:rPr>
  </w:style>
  <w:style w:type="character" w:customStyle="1" w:styleId="14">
    <w:name w:val="Основной текст (14)_"/>
    <w:link w:val="140"/>
    <w:uiPriority w:val="99"/>
    <w:locked/>
    <w:rPr>
      <w:rFonts w:ascii="Times New Roman" w:hAnsi="Times New Roman"/>
      <w:i/>
      <w:sz w:val="22"/>
      <w:u w:val="none"/>
    </w:rPr>
  </w:style>
  <w:style w:type="character" w:customStyle="1" w:styleId="1410">
    <w:name w:val="Основной текст (14) + 10"/>
    <w:aliases w:val="5 pt16,Не курсив"/>
    <w:uiPriority w:val="99"/>
    <w:rPr>
      <w:rFonts w:ascii="Times New Roman" w:hAnsi="Times New Roman"/>
      <w:sz w:val="21"/>
      <w:u w:val="none"/>
    </w:rPr>
  </w:style>
  <w:style w:type="character" w:customStyle="1" w:styleId="14101">
    <w:name w:val="Основной текст (14) + 101"/>
    <w:aliases w:val="5 pt15,Полужирный17,Не курсив9"/>
    <w:uiPriority w:val="99"/>
    <w:rPr>
      <w:rFonts w:ascii="Times New Roman" w:hAnsi="Times New Roman"/>
      <w:b/>
      <w:sz w:val="21"/>
      <w:u w:val="none"/>
    </w:rPr>
  </w:style>
  <w:style w:type="paragraph" w:styleId="a7">
    <w:name w:val="Body Text"/>
    <w:basedOn w:val="a"/>
    <w:link w:val="13"/>
    <w:uiPriority w:val="99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9">
    <w:name w:val="Основной текст Знак"/>
    <w:uiPriority w:val="99"/>
    <w:semiHidden/>
    <w:rPr>
      <w:color w:val="000000"/>
      <w:sz w:val="24"/>
      <w:szCs w:val="24"/>
    </w:rPr>
  </w:style>
  <w:style w:type="character" w:customStyle="1" w:styleId="48">
    <w:name w:val="Основной текст Знак48"/>
    <w:uiPriority w:val="99"/>
    <w:semiHidden/>
    <w:rPr>
      <w:rFonts w:cs="Times New Roman"/>
      <w:color w:val="000000"/>
      <w:sz w:val="24"/>
      <w:szCs w:val="24"/>
    </w:rPr>
  </w:style>
  <w:style w:type="character" w:customStyle="1" w:styleId="47">
    <w:name w:val="Основной текст Знак47"/>
    <w:uiPriority w:val="99"/>
    <w:semiHidden/>
    <w:rPr>
      <w:rFonts w:cs="Times New Roman"/>
      <w:color w:val="000000"/>
      <w:sz w:val="24"/>
      <w:szCs w:val="24"/>
    </w:rPr>
  </w:style>
  <w:style w:type="character" w:customStyle="1" w:styleId="46">
    <w:name w:val="Основной текст Знак46"/>
    <w:uiPriority w:val="99"/>
    <w:semiHidden/>
    <w:rPr>
      <w:rFonts w:cs="Times New Roman"/>
      <w:color w:val="000000"/>
      <w:sz w:val="24"/>
      <w:szCs w:val="24"/>
    </w:rPr>
  </w:style>
  <w:style w:type="character" w:customStyle="1" w:styleId="45">
    <w:name w:val="Основной текст Знак45"/>
    <w:uiPriority w:val="99"/>
    <w:semiHidden/>
    <w:rPr>
      <w:rFonts w:cs="Times New Roman"/>
      <w:color w:val="000000"/>
      <w:sz w:val="24"/>
      <w:szCs w:val="24"/>
    </w:rPr>
  </w:style>
  <w:style w:type="character" w:customStyle="1" w:styleId="44">
    <w:name w:val="Основной текст Знак44"/>
    <w:uiPriority w:val="99"/>
    <w:semiHidden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3"/>
    <w:uiPriority w:val="99"/>
    <w:semiHidden/>
    <w:rPr>
      <w:rFonts w:cs="Times New Roman"/>
      <w:color w:val="000000"/>
      <w:sz w:val="24"/>
      <w:szCs w:val="24"/>
    </w:rPr>
  </w:style>
  <w:style w:type="character" w:customStyle="1" w:styleId="42">
    <w:name w:val="Основной текст Знак42"/>
    <w:uiPriority w:val="99"/>
    <w:semiHidden/>
    <w:rPr>
      <w:rFonts w:cs="Times New Roman"/>
      <w:color w:val="000000"/>
      <w:sz w:val="24"/>
      <w:szCs w:val="24"/>
    </w:rPr>
  </w:style>
  <w:style w:type="character" w:customStyle="1" w:styleId="410">
    <w:name w:val="Основной текст Знак41"/>
    <w:uiPriority w:val="99"/>
    <w:semiHidden/>
    <w:rPr>
      <w:rFonts w:cs="Times New Roman"/>
      <w:color w:val="000000"/>
      <w:sz w:val="24"/>
      <w:szCs w:val="24"/>
    </w:rPr>
  </w:style>
  <w:style w:type="character" w:customStyle="1" w:styleId="400">
    <w:name w:val="Основной текст Знак40"/>
    <w:uiPriority w:val="99"/>
    <w:semiHidden/>
    <w:rPr>
      <w:rFonts w:cs="Times New Roman"/>
      <w:color w:val="000000"/>
      <w:sz w:val="24"/>
      <w:szCs w:val="24"/>
    </w:rPr>
  </w:style>
  <w:style w:type="character" w:customStyle="1" w:styleId="39">
    <w:name w:val="Основной текст Знак39"/>
    <w:uiPriority w:val="99"/>
    <w:semiHidden/>
    <w:rPr>
      <w:rFonts w:cs="Times New Roman"/>
      <w:color w:val="000000"/>
      <w:sz w:val="24"/>
      <w:szCs w:val="24"/>
    </w:rPr>
  </w:style>
  <w:style w:type="character" w:customStyle="1" w:styleId="38">
    <w:name w:val="Основной текст Знак38"/>
    <w:uiPriority w:val="99"/>
    <w:semiHidden/>
    <w:rPr>
      <w:rFonts w:cs="Times New Roman"/>
      <w:color w:val="000000"/>
      <w:sz w:val="24"/>
      <w:szCs w:val="24"/>
    </w:rPr>
  </w:style>
  <w:style w:type="character" w:customStyle="1" w:styleId="37">
    <w:name w:val="Основной текст Знак37"/>
    <w:uiPriority w:val="99"/>
    <w:semiHidden/>
    <w:rPr>
      <w:rFonts w:cs="Times New Roman"/>
      <w:color w:val="000000"/>
      <w:sz w:val="24"/>
      <w:szCs w:val="24"/>
    </w:rPr>
  </w:style>
  <w:style w:type="character" w:customStyle="1" w:styleId="36">
    <w:name w:val="Основной текст Знак36"/>
    <w:uiPriority w:val="99"/>
    <w:semiHidden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5"/>
    <w:uiPriority w:val="99"/>
    <w:semiHidden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4"/>
    <w:uiPriority w:val="99"/>
    <w:semiHidden/>
    <w:rPr>
      <w:rFonts w:cs="Times New Roman"/>
      <w:color w:val="000000"/>
      <w:sz w:val="24"/>
      <w:szCs w:val="24"/>
    </w:rPr>
  </w:style>
  <w:style w:type="character" w:customStyle="1" w:styleId="330">
    <w:name w:val="Основной текст Знак33"/>
    <w:uiPriority w:val="99"/>
    <w:semiHidden/>
    <w:rPr>
      <w:rFonts w:cs="Times New Roman"/>
      <w:color w:val="000000"/>
      <w:sz w:val="24"/>
      <w:szCs w:val="24"/>
    </w:rPr>
  </w:style>
  <w:style w:type="character" w:customStyle="1" w:styleId="320">
    <w:name w:val="Основной текст Знак32"/>
    <w:uiPriority w:val="99"/>
    <w:semiHidden/>
    <w:rPr>
      <w:rFonts w:cs="Times New Roman"/>
      <w:color w:val="000000"/>
      <w:sz w:val="24"/>
      <w:szCs w:val="24"/>
    </w:rPr>
  </w:style>
  <w:style w:type="character" w:customStyle="1" w:styleId="310">
    <w:name w:val="Основной текст Знак31"/>
    <w:uiPriority w:val="99"/>
    <w:semiHidden/>
    <w:rPr>
      <w:rFonts w:cs="Times New Roman"/>
      <w:color w:val="000000"/>
      <w:sz w:val="24"/>
      <w:szCs w:val="24"/>
    </w:rPr>
  </w:style>
  <w:style w:type="character" w:customStyle="1" w:styleId="300">
    <w:name w:val="Основной текст Знак30"/>
    <w:uiPriority w:val="99"/>
    <w:semiHidden/>
    <w:rPr>
      <w:rFonts w:cs="Times New Roman"/>
      <w:color w:val="000000"/>
      <w:sz w:val="24"/>
      <w:szCs w:val="24"/>
    </w:rPr>
  </w:style>
  <w:style w:type="character" w:customStyle="1" w:styleId="29">
    <w:name w:val="Основной текст Знак29"/>
    <w:uiPriority w:val="99"/>
    <w:semiHidden/>
    <w:rPr>
      <w:rFonts w:cs="Times New Roman"/>
      <w:color w:val="000000"/>
      <w:sz w:val="24"/>
      <w:szCs w:val="24"/>
    </w:rPr>
  </w:style>
  <w:style w:type="character" w:customStyle="1" w:styleId="28">
    <w:name w:val="Основной текст Знак28"/>
    <w:uiPriority w:val="99"/>
    <w:semiHidden/>
    <w:rPr>
      <w:rFonts w:cs="Times New Roman"/>
      <w:color w:val="000000"/>
      <w:sz w:val="24"/>
      <w:szCs w:val="24"/>
    </w:rPr>
  </w:style>
  <w:style w:type="character" w:customStyle="1" w:styleId="27">
    <w:name w:val="Основной текст Знак27"/>
    <w:uiPriority w:val="99"/>
    <w:semiHidden/>
    <w:rPr>
      <w:rFonts w:cs="Times New Roman"/>
      <w:color w:val="000000"/>
      <w:sz w:val="24"/>
      <w:szCs w:val="24"/>
    </w:rPr>
  </w:style>
  <w:style w:type="character" w:customStyle="1" w:styleId="26">
    <w:name w:val="Основной текст Знак26"/>
    <w:uiPriority w:val="99"/>
    <w:semiHidden/>
    <w:rPr>
      <w:rFonts w:cs="Times New Roman"/>
      <w:color w:val="000000"/>
      <w:sz w:val="24"/>
      <w:szCs w:val="24"/>
    </w:rPr>
  </w:style>
  <w:style w:type="character" w:customStyle="1" w:styleId="25">
    <w:name w:val="Основной текст Знак25"/>
    <w:uiPriority w:val="99"/>
    <w:semiHidden/>
    <w:rPr>
      <w:rFonts w:cs="Times New Roman"/>
      <w:color w:val="000000"/>
      <w:sz w:val="24"/>
      <w:szCs w:val="24"/>
    </w:rPr>
  </w:style>
  <w:style w:type="character" w:customStyle="1" w:styleId="24">
    <w:name w:val="Основной текст Знак24"/>
    <w:uiPriority w:val="99"/>
    <w:semiHidden/>
    <w:rPr>
      <w:rFonts w:cs="Times New Roman"/>
      <w:color w:val="000000"/>
      <w:sz w:val="24"/>
      <w:szCs w:val="24"/>
    </w:rPr>
  </w:style>
  <w:style w:type="character" w:customStyle="1" w:styleId="230">
    <w:name w:val="Основной текст Знак23"/>
    <w:uiPriority w:val="99"/>
    <w:semiHidden/>
    <w:rPr>
      <w:color w:val="000000"/>
      <w:sz w:val="24"/>
    </w:rPr>
  </w:style>
  <w:style w:type="character" w:customStyle="1" w:styleId="220">
    <w:name w:val="Основной текст Знак22"/>
    <w:uiPriority w:val="99"/>
    <w:semiHidden/>
    <w:rPr>
      <w:color w:val="000000"/>
      <w:sz w:val="24"/>
    </w:rPr>
  </w:style>
  <w:style w:type="character" w:customStyle="1" w:styleId="210">
    <w:name w:val="Основной текст Знак21"/>
    <w:uiPriority w:val="99"/>
    <w:semiHidden/>
    <w:rPr>
      <w:color w:val="000000"/>
      <w:sz w:val="24"/>
    </w:rPr>
  </w:style>
  <w:style w:type="character" w:customStyle="1" w:styleId="200">
    <w:name w:val="Основной текст Знак20"/>
    <w:uiPriority w:val="99"/>
    <w:semiHidden/>
    <w:rPr>
      <w:color w:val="000000"/>
      <w:sz w:val="24"/>
    </w:rPr>
  </w:style>
  <w:style w:type="character" w:customStyle="1" w:styleId="19">
    <w:name w:val="Основной текст Знак19"/>
    <w:uiPriority w:val="99"/>
    <w:semiHidden/>
    <w:rPr>
      <w:color w:val="000000"/>
      <w:sz w:val="24"/>
    </w:rPr>
  </w:style>
  <w:style w:type="character" w:customStyle="1" w:styleId="18">
    <w:name w:val="Основной текст Знак18"/>
    <w:uiPriority w:val="99"/>
    <w:semiHidden/>
    <w:rPr>
      <w:color w:val="000000"/>
      <w:sz w:val="24"/>
    </w:rPr>
  </w:style>
  <w:style w:type="character" w:customStyle="1" w:styleId="17">
    <w:name w:val="Основной текст Знак17"/>
    <w:uiPriority w:val="99"/>
    <w:semiHidden/>
    <w:rPr>
      <w:color w:val="000000"/>
      <w:sz w:val="24"/>
    </w:rPr>
  </w:style>
  <w:style w:type="character" w:customStyle="1" w:styleId="16">
    <w:name w:val="Основной текст Знак16"/>
    <w:uiPriority w:val="99"/>
    <w:semiHidden/>
    <w:rPr>
      <w:color w:val="000000"/>
    </w:rPr>
  </w:style>
  <w:style w:type="character" w:customStyle="1" w:styleId="15">
    <w:name w:val="Основной текст Знак15"/>
    <w:uiPriority w:val="99"/>
    <w:semiHidden/>
    <w:rPr>
      <w:color w:val="000000"/>
    </w:rPr>
  </w:style>
  <w:style w:type="character" w:customStyle="1" w:styleId="141">
    <w:name w:val="Основной текст Знак14"/>
    <w:uiPriority w:val="99"/>
    <w:semiHidden/>
    <w:rPr>
      <w:color w:val="000000"/>
    </w:rPr>
  </w:style>
  <w:style w:type="character" w:customStyle="1" w:styleId="133">
    <w:name w:val="Основной текст Знак13"/>
    <w:uiPriority w:val="99"/>
    <w:semiHidden/>
    <w:rPr>
      <w:color w:val="000000"/>
    </w:rPr>
  </w:style>
  <w:style w:type="character" w:customStyle="1" w:styleId="125">
    <w:name w:val="Основной текст Знак12"/>
    <w:uiPriority w:val="99"/>
    <w:semiHidden/>
    <w:rPr>
      <w:color w:val="000000"/>
    </w:rPr>
  </w:style>
  <w:style w:type="character" w:customStyle="1" w:styleId="113">
    <w:name w:val="Основной текст Знак11"/>
    <w:uiPriority w:val="99"/>
    <w:semiHidden/>
    <w:rPr>
      <w:color w:val="000000"/>
    </w:rPr>
  </w:style>
  <w:style w:type="character" w:customStyle="1" w:styleId="102">
    <w:name w:val="Основной текст Знак10"/>
    <w:uiPriority w:val="99"/>
    <w:semiHidden/>
    <w:rPr>
      <w:color w:val="000000"/>
    </w:rPr>
  </w:style>
  <w:style w:type="character" w:customStyle="1" w:styleId="90">
    <w:name w:val="Основной текст Знак9"/>
    <w:uiPriority w:val="99"/>
    <w:semiHidden/>
    <w:rPr>
      <w:color w:val="000000"/>
    </w:rPr>
  </w:style>
  <w:style w:type="character" w:customStyle="1" w:styleId="80">
    <w:name w:val="Основной текст Знак8"/>
    <w:uiPriority w:val="99"/>
    <w:semiHidden/>
    <w:rPr>
      <w:color w:val="000000"/>
    </w:rPr>
  </w:style>
  <w:style w:type="character" w:customStyle="1" w:styleId="70">
    <w:name w:val="Основной текст Знак7"/>
    <w:uiPriority w:val="99"/>
    <w:semiHidden/>
    <w:rPr>
      <w:color w:val="000000"/>
    </w:rPr>
  </w:style>
  <w:style w:type="character" w:customStyle="1" w:styleId="60">
    <w:name w:val="Основной текст Знак6"/>
    <w:uiPriority w:val="99"/>
    <w:semiHidden/>
    <w:rPr>
      <w:color w:val="000000"/>
    </w:rPr>
  </w:style>
  <w:style w:type="character" w:customStyle="1" w:styleId="52">
    <w:name w:val="Основной текст Знак5"/>
    <w:uiPriority w:val="99"/>
    <w:semiHidden/>
    <w:rPr>
      <w:color w:val="000000"/>
    </w:rPr>
  </w:style>
  <w:style w:type="character" w:customStyle="1" w:styleId="49">
    <w:name w:val="Основной текст Знак4"/>
    <w:uiPriority w:val="99"/>
    <w:semiHidden/>
    <w:rPr>
      <w:color w:val="000000"/>
    </w:rPr>
  </w:style>
  <w:style w:type="character" w:customStyle="1" w:styleId="3a">
    <w:name w:val="Основной текст Знак3"/>
    <w:uiPriority w:val="99"/>
    <w:semiHidden/>
    <w:rPr>
      <w:color w:val="000000"/>
    </w:rPr>
  </w:style>
  <w:style w:type="character" w:customStyle="1" w:styleId="2a">
    <w:name w:val="Основной текст Знак2"/>
    <w:uiPriority w:val="99"/>
    <w:semiHidden/>
    <w:rPr>
      <w:color w:val="000000"/>
    </w:rPr>
  </w:style>
  <w:style w:type="character" w:customStyle="1" w:styleId="aa">
    <w:name w:val="Колонтитул_"/>
    <w:link w:val="1a"/>
    <w:uiPriority w:val="99"/>
    <w:locked/>
    <w:rPr>
      <w:rFonts w:ascii="Times New Roman" w:hAnsi="Times New Roman"/>
      <w:i/>
      <w:sz w:val="20"/>
      <w:u w:val="none"/>
    </w:rPr>
  </w:style>
  <w:style w:type="character" w:customStyle="1" w:styleId="7pt">
    <w:name w:val="Колонтитул + 7 pt"/>
    <w:aliases w:val="Не курсив8"/>
    <w:uiPriority w:val="99"/>
    <w:rPr>
      <w:rFonts w:ascii="Times New Roman" w:hAnsi="Times New Roman"/>
      <w:sz w:val="14"/>
      <w:u w:val="none"/>
    </w:rPr>
  </w:style>
  <w:style w:type="character" w:customStyle="1" w:styleId="7pt3">
    <w:name w:val="Колонтитул + 7 pt3"/>
    <w:uiPriority w:val="99"/>
    <w:rPr>
      <w:rFonts w:ascii="Times New Roman" w:hAnsi="Times New Roman"/>
      <w:i/>
      <w:sz w:val="14"/>
      <w:u w:val="none"/>
    </w:rPr>
  </w:style>
  <w:style w:type="character" w:customStyle="1" w:styleId="2pt">
    <w:name w:val="Основной текст + Интервал 2 pt"/>
    <w:uiPriority w:val="99"/>
    <w:rPr>
      <w:rFonts w:ascii="Times New Roman" w:hAnsi="Times New Roman"/>
      <w:spacing w:val="40"/>
      <w:sz w:val="21"/>
      <w:u w:val="none"/>
    </w:rPr>
  </w:style>
  <w:style w:type="character" w:customStyle="1" w:styleId="1313pt">
    <w:name w:val="Основной текст (13) + 13 pt"/>
    <w:uiPriority w:val="99"/>
    <w:rPr>
      <w:rFonts w:ascii="Times New Roman" w:hAnsi="Times New Roman"/>
      <w:b/>
      <w:sz w:val="26"/>
      <w:u w:val="none"/>
    </w:rPr>
  </w:style>
  <w:style w:type="character" w:customStyle="1" w:styleId="134">
    <w:name w:val="Основной текст (13) + Не полужирный"/>
    <w:uiPriority w:val="99"/>
    <w:rPr>
      <w:rFonts w:ascii="Times New Roman" w:hAnsi="Times New Roman"/>
      <w:sz w:val="17"/>
      <w:u w:val="none"/>
    </w:rPr>
  </w:style>
  <w:style w:type="character" w:customStyle="1" w:styleId="61">
    <w:name w:val="Заголовок №6_"/>
    <w:link w:val="62"/>
    <w:uiPriority w:val="99"/>
    <w:locked/>
    <w:rPr>
      <w:rFonts w:ascii="Times New Roman" w:hAnsi="Times New Roman"/>
      <w:b/>
      <w:sz w:val="21"/>
      <w:u w:val="none"/>
    </w:rPr>
  </w:style>
  <w:style w:type="character" w:customStyle="1" w:styleId="ab">
    <w:name w:val="Подпись к таблице_"/>
    <w:link w:val="ac"/>
    <w:uiPriority w:val="99"/>
    <w:locked/>
    <w:rPr>
      <w:rFonts w:ascii="Times New Roman" w:hAnsi="Times New Roman"/>
      <w:b/>
      <w:sz w:val="21"/>
      <w:u w:val="none"/>
    </w:rPr>
  </w:style>
  <w:style w:type="character" w:customStyle="1" w:styleId="8pt">
    <w:name w:val="Основной текст + 8 pt"/>
    <w:uiPriority w:val="99"/>
    <w:rPr>
      <w:rFonts w:ascii="Times New Roman" w:hAnsi="Times New Roman"/>
      <w:sz w:val="16"/>
      <w:u w:val="none"/>
    </w:rPr>
  </w:style>
  <w:style w:type="character" w:customStyle="1" w:styleId="7pt0">
    <w:name w:val="Основной текст + 7 pt"/>
    <w:uiPriority w:val="99"/>
    <w:rPr>
      <w:rFonts w:ascii="Times New Roman" w:hAnsi="Times New Roman"/>
      <w:sz w:val="14"/>
      <w:u w:val="none"/>
    </w:rPr>
  </w:style>
  <w:style w:type="character" w:customStyle="1" w:styleId="53">
    <w:name w:val="Основной текст + Курсив5"/>
    <w:uiPriority w:val="99"/>
    <w:rPr>
      <w:rFonts w:ascii="Times New Roman" w:hAnsi="Times New Roman"/>
      <w:i/>
      <w:sz w:val="21"/>
      <w:u w:val="none"/>
    </w:rPr>
  </w:style>
  <w:style w:type="character" w:customStyle="1" w:styleId="2pt3">
    <w:name w:val="Основной текст + Интервал 2 pt3"/>
    <w:uiPriority w:val="99"/>
    <w:rPr>
      <w:rFonts w:ascii="Times New Roman" w:hAnsi="Times New Roman"/>
      <w:spacing w:val="40"/>
      <w:sz w:val="21"/>
      <w:u w:val="none"/>
    </w:rPr>
  </w:style>
  <w:style w:type="character" w:customStyle="1" w:styleId="11pt">
    <w:name w:val="Основной текст + 11 pt"/>
    <w:aliases w:val="Курсив16"/>
    <w:uiPriority w:val="99"/>
    <w:rPr>
      <w:rFonts w:ascii="Times New Roman" w:hAnsi="Times New Roman"/>
      <w:i/>
      <w:sz w:val="22"/>
      <w:u w:val="none"/>
    </w:rPr>
  </w:style>
  <w:style w:type="character" w:customStyle="1" w:styleId="2pt2">
    <w:name w:val="Основной текст + Интервал 2 pt2"/>
    <w:uiPriority w:val="99"/>
    <w:rPr>
      <w:rFonts w:ascii="Times New Roman" w:hAnsi="Times New Roman"/>
      <w:spacing w:val="40"/>
      <w:sz w:val="21"/>
      <w:u w:val="none"/>
    </w:rPr>
  </w:style>
  <w:style w:type="character" w:customStyle="1" w:styleId="ad">
    <w:name w:val="Колонтитул"/>
    <w:uiPriority w:val="99"/>
  </w:style>
  <w:style w:type="character" w:customStyle="1" w:styleId="4a">
    <w:name w:val="Основной текст + Курсив4"/>
    <w:aliases w:val="Интервал 0 pt Exact"/>
    <w:uiPriority w:val="99"/>
    <w:rPr>
      <w:rFonts w:ascii="Times New Roman" w:hAnsi="Times New Roman"/>
      <w:i/>
      <w:spacing w:val="-2"/>
      <w:sz w:val="19"/>
      <w:u w:val="none"/>
    </w:rPr>
  </w:style>
  <w:style w:type="character" w:customStyle="1" w:styleId="15Exact">
    <w:name w:val="Основной текст (15) Exact"/>
    <w:uiPriority w:val="99"/>
    <w:rPr>
      <w:rFonts w:ascii="Times New Roman" w:hAnsi="Times New Roman"/>
      <w:i/>
      <w:spacing w:val="-2"/>
      <w:sz w:val="19"/>
      <w:u w:val="none"/>
    </w:rPr>
  </w:style>
  <w:style w:type="character" w:customStyle="1" w:styleId="1ptExact">
    <w:name w:val="Основной текст + Интервал 1 pt Exact"/>
    <w:uiPriority w:val="99"/>
    <w:rPr>
      <w:rFonts w:ascii="Times New Roman" w:hAnsi="Times New Roman"/>
      <w:spacing w:val="38"/>
      <w:sz w:val="19"/>
      <w:u w:val="none"/>
    </w:rPr>
  </w:style>
  <w:style w:type="character" w:customStyle="1" w:styleId="10pt">
    <w:name w:val="Основной текст + 10 pt"/>
    <w:uiPriority w:val="99"/>
    <w:rPr>
      <w:rFonts w:ascii="Times New Roman" w:hAnsi="Times New Roman"/>
      <w:sz w:val="20"/>
      <w:u w:val="none"/>
    </w:rPr>
  </w:style>
  <w:style w:type="character" w:customStyle="1" w:styleId="22pt">
    <w:name w:val="Основной текст + 22 pt"/>
    <w:aliases w:val="Полужирный16"/>
    <w:uiPriority w:val="99"/>
    <w:rPr>
      <w:rFonts w:ascii="Times New Roman" w:hAnsi="Times New Roman"/>
      <w:b/>
      <w:sz w:val="44"/>
      <w:u w:val="none"/>
    </w:rPr>
  </w:style>
  <w:style w:type="character" w:customStyle="1" w:styleId="16Exact">
    <w:name w:val="Основной текст (16) Exact"/>
    <w:link w:val="160"/>
    <w:uiPriority w:val="99"/>
    <w:locked/>
    <w:rPr>
      <w:rFonts w:ascii="Times New Roman" w:hAnsi="Times New Roman"/>
      <w:spacing w:val="2"/>
      <w:sz w:val="18"/>
      <w:u w:val="none"/>
    </w:rPr>
  </w:style>
  <w:style w:type="character" w:customStyle="1" w:styleId="150">
    <w:name w:val="Основной текст (15) + Не курсив"/>
    <w:aliases w:val="Интервал 0 pt Exact6"/>
    <w:uiPriority w:val="99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15Exact1">
    <w:name w:val="Основной текст (15) Exact1"/>
    <w:uiPriority w:val="99"/>
    <w:rPr>
      <w:rFonts w:ascii="Times New Roman" w:hAnsi="Times New Roman"/>
      <w:i/>
      <w:color w:val="000000"/>
      <w:spacing w:val="-2"/>
      <w:w w:val="100"/>
      <w:position w:val="0"/>
      <w:sz w:val="19"/>
      <w:u w:val="single"/>
    </w:rPr>
  </w:style>
  <w:style w:type="character" w:customStyle="1" w:styleId="17Exact">
    <w:name w:val="Основной текст (17) Exact"/>
    <w:link w:val="170"/>
    <w:uiPriority w:val="99"/>
    <w:locked/>
    <w:rPr>
      <w:rFonts w:ascii="Gulim" w:eastAsia="Gulim"/>
      <w:spacing w:val="-20"/>
      <w:sz w:val="18"/>
      <w:u w:val="none"/>
    </w:rPr>
  </w:style>
  <w:style w:type="character" w:customStyle="1" w:styleId="71">
    <w:name w:val="Основной текст + 7"/>
    <w:aliases w:val="5 pt14"/>
    <w:uiPriority w:val="99"/>
    <w:rPr>
      <w:rFonts w:ascii="Times New Roman" w:hAnsi="Times New Roman"/>
      <w:sz w:val="15"/>
      <w:u w:val="none"/>
    </w:rPr>
  </w:style>
  <w:style w:type="character" w:customStyle="1" w:styleId="12pt2">
    <w:name w:val="Основной текст + 12 pt2"/>
    <w:aliases w:val="Полужирный15"/>
    <w:uiPriority w:val="99"/>
    <w:rPr>
      <w:rFonts w:ascii="Times New Roman" w:hAnsi="Times New Roman"/>
      <w:b/>
      <w:sz w:val="24"/>
      <w:u w:val="none"/>
    </w:rPr>
  </w:style>
  <w:style w:type="character" w:customStyle="1" w:styleId="12pt1">
    <w:name w:val="Основной текст + 12 pt1"/>
    <w:uiPriority w:val="99"/>
    <w:rPr>
      <w:rFonts w:ascii="Times New Roman" w:hAnsi="Times New Roman"/>
      <w:sz w:val="24"/>
      <w:u w:val="none"/>
    </w:rPr>
  </w:style>
  <w:style w:type="character" w:customStyle="1" w:styleId="10pt1">
    <w:name w:val="Основной текст + 10 pt1"/>
    <w:uiPriority w:val="99"/>
    <w:rPr>
      <w:rFonts w:ascii="Times New Roman" w:hAnsi="Times New Roman"/>
      <w:sz w:val="20"/>
      <w:u w:val="none"/>
    </w:rPr>
  </w:style>
  <w:style w:type="character" w:customStyle="1" w:styleId="14pt">
    <w:name w:val="Основной текст + 14 pt"/>
    <w:aliases w:val="Полужирный14,Интервал -1 pt"/>
    <w:uiPriority w:val="99"/>
    <w:rPr>
      <w:rFonts w:ascii="Times New Roman" w:hAnsi="Times New Roman"/>
      <w:b/>
      <w:spacing w:val="-20"/>
      <w:sz w:val="28"/>
      <w:u w:val="none"/>
    </w:rPr>
  </w:style>
  <w:style w:type="character" w:customStyle="1" w:styleId="7pt6">
    <w:name w:val="Основной текст + 7 pt6"/>
    <w:aliases w:val="Курсив15"/>
    <w:uiPriority w:val="99"/>
    <w:rPr>
      <w:rFonts w:ascii="Times New Roman" w:hAnsi="Times New Roman"/>
      <w:i/>
      <w:sz w:val="14"/>
      <w:u w:val="none"/>
    </w:rPr>
  </w:style>
  <w:style w:type="character" w:customStyle="1" w:styleId="4b">
    <w:name w:val="Заголовок №4_"/>
    <w:link w:val="4c"/>
    <w:uiPriority w:val="99"/>
    <w:locked/>
    <w:rPr>
      <w:rFonts w:ascii="Times New Roman" w:hAnsi="Times New Roman"/>
      <w:b/>
      <w:sz w:val="17"/>
      <w:u w:val="none"/>
    </w:rPr>
  </w:style>
  <w:style w:type="character" w:customStyle="1" w:styleId="151">
    <w:name w:val="Основной текст (15)_"/>
    <w:link w:val="1510"/>
    <w:uiPriority w:val="99"/>
    <w:locked/>
    <w:rPr>
      <w:rFonts w:ascii="Times New Roman" w:hAnsi="Times New Roman"/>
      <w:i/>
      <w:sz w:val="21"/>
      <w:u w:val="none"/>
    </w:rPr>
  </w:style>
  <w:style w:type="character" w:customStyle="1" w:styleId="12Exact">
    <w:name w:val="Основной текст (12) Exact"/>
    <w:uiPriority w:val="99"/>
    <w:rPr>
      <w:rFonts w:ascii="Times New Roman" w:hAnsi="Times New Roman"/>
      <w:spacing w:val="-3"/>
      <w:sz w:val="20"/>
      <w:u w:val="none"/>
    </w:rPr>
  </w:style>
  <w:style w:type="character" w:customStyle="1" w:styleId="129">
    <w:name w:val="Основной текст (12) + 9"/>
    <w:aliases w:val="5 pt13,Курсив14,Интервал 0 pt Exact5"/>
    <w:uiPriority w:val="99"/>
    <w:rPr>
      <w:rFonts w:ascii="Times New Roman" w:hAnsi="Times New Roman"/>
      <w:i/>
      <w:spacing w:val="-2"/>
      <w:sz w:val="19"/>
      <w:u w:val="none"/>
    </w:rPr>
  </w:style>
  <w:style w:type="character" w:customStyle="1" w:styleId="18Exact">
    <w:name w:val="Основной текст (18) Exact"/>
    <w:uiPriority w:val="99"/>
    <w:rPr>
      <w:rFonts w:ascii="Times New Roman" w:hAnsi="Times New Roman"/>
      <w:sz w:val="13"/>
      <w:u w:val="none"/>
    </w:rPr>
  </w:style>
  <w:style w:type="character" w:customStyle="1" w:styleId="7pt5">
    <w:name w:val="Основной текст + 7 pt5"/>
    <w:uiPriority w:val="99"/>
    <w:rPr>
      <w:rFonts w:ascii="Times New Roman" w:hAnsi="Times New Roman"/>
      <w:sz w:val="14"/>
      <w:u w:val="none"/>
    </w:rPr>
  </w:style>
  <w:style w:type="character" w:customStyle="1" w:styleId="3b">
    <w:name w:val="Основной текст + Курсив3"/>
    <w:uiPriority w:val="99"/>
    <w:rPr>
      <w:rFonts w:ascii="Times New Roman" w:hAnsi="Times New Roman"/>
      <w:i/>
      <w:sz w:val="21"/>
      <w:u w:val="none"/>
    </w:rPr>
  </w:style>
  <w:style w:type="character" w:customStyle="1" w:styleId="2b">
    <w:name w:val="Основной текст + Курсив2"/>
    <w:uiPriority w:val="99"/>
    <w:rPr>
      <w:rFonts w:ascii="Times New Roman" w:hAnsi="Times New Roman"/>
      <w:i/>
      <w:sz w:val="21"/>
      <w:u w:val="none"/>
    </w:rPr>
  </w:style>
  <w:style w:type="character" w:customStyle="1" w:styleId="Arial">
    <w:name w:val="Основной текст + Arial"/>
    <w:aliases w:val="4 pt,Полужирный13"/>
    <w:uiPriority w:val="99"/>
    <w:rPr>
      <w:rFonts w:ascii="Arial" w:hAnsi="Arial"/>
      <w:b/>
      <w:sz w:val="8"/>
      <w:u w:val="none"/>
      <w:lang w:val="en-US" w:eastAsia="en-US"/>
    </w:rPr>
  </w:style>
  <w:style w:type="character" w:customStyle="1" w:styleId="7pt4">
    <w:name w:val="Основной текст + 7 pt4"/>
    <w:aliases w:val="Курсив13"/>
    <w:uiPriority w:val="99"/>
    <w:rPr>
      <w:rFonts w:ascii="Times New Roman" w:hAnsi="Times New Roman"/>
      <w:i/>
      <w:sz w:val="14"/>
      <w:u w:val="none"/>
    </w:rPr>
  </w:style>
  <w:style w:type="character" w:customStyle="1" w:styleId="11pt2">
    <w:name w:val="Основной текст + 11 pt2"/>
    <w:aliases w:val="Курсив12"/>
    <w:uiPriority w:val="99"/>
    <w:rPr>
      <w:rFonts w:ascii="Times New Roman" w:hAnsi="Times New Roman"/>
      <w:i/>
      <w:sz w:val="22"/>
      <w:u w:val="none"/>
    </w:rPr>
  </w:style>
  <w:style w:type="character" w:customStyle="1" w:styleId="Arial1">
    <w:name w:val="Основной текст + Arial1"/>
    <w:aliases w:val="12 pt,Полужирный12,Курсив11,Интервал 0 pt"/>
    <w:uiPriority w:val="99"/>
    <w:rPr>
      <w:rFonts w:ascii="Arial" w:hAnsi="Arial"/>
      <w:b/>
      <w:i/>
      <w:spacing w:val="-10"/>
      <w:sz w:val="24"/>
      <w:u w:val="none"/>
    </w:rPr>
  </w:style>
  <w:style w:type="character" w:customStyle="1" w:styleId="4pt">
    <w:name w:val="Основной текст + 4 pt"/>
    <w:uiPriority w:val="99"/>
    <w:rPr>
      <w:rFonts w:ascii="Times New Roman" w:hAnsi="Times New Roman"/>
      <w:sz w:val="8"/>
      <w:u w:val="none"/>
    </w:rPr>
  </w:style>
  <w:style w:type="character" w:customStyle="1" w:styleId="CordiaUPC">
    <w:name w:val="Основной текст + CordiaUPC"/>
    <w:aliases w:val="10 pt,Полужирный11,Интервал 34 pt"/>
    <w:uiPriority w:val="99"/>
    <w:rPr>
      <w:rFonts w:ascii="CordiaUPC" w:hAnsi="CordiaUPC"/>
      <w:b/>
      <w:spacing w:val="690"/>
      <w:sz w:val="20"/>
      <w:u w:val="none"/>
    </w:rPr>
  </w:style>
  <w:style w:type="character" w:customStyle="1" w:styleId="1pt">
    <w:name w:val="Основной текст + Интервал 1 pt"/>
    <w:uiPriority w:val="99"/>
    <w:rPr>
      <w:rFonts w:ascii="Times New Roman" w:hAnsi="Times New Roman"/>
      <w:spacing w:val="30"/>
      <w:sz w:val="21"/>
      <w:u w:val="none"/>
    </w:rPr>
  </w:style>
  <w:style w:type="character" w:customStyle="1" w:styleId="2c">
    <w:name w:val="Колонтитул2"/>
    <w:uiPriority w:val="99"/>
  </w:style>
  <w:style w:type="character" w:customStyle="1" w:styleId="23Exact">
    <w:name w:val="Основной текст (23) Exact"/>
    <w:link w:val="231"/>
    <w:uiPriority w:val="99"/>
    <w:locked/>
    <w:rPr>
      <w:rFonts w:ascii="Microsoft Sans Serif" w:hAnsi="Microsoft Sans Serif"/>
      <w:b/>
      <w:sz w:val="9"/>
      <w:u w:val="none"/>
      <w:lang w:val="en-US" w:eastAsia="en-US"/>
    </w:rPr>
  </w:style>
  <w:style w:type="character" w:customStyle="1" w:styleId="180">
    <w:name w:val="Основной текст (18) + Курсив"/>
    <w:aliases w:val="Интервал 0 pt Exact4"/>
    <w:uiPriority w:val="99"/>
    <w:rPr>
      <w:rFonts w:ascii="Times New Roman" w:hAnsi="Times New Roman"/>
      <w:i/>
      <w:color w:val="000000"/>
      <w:spacing w:val="1"/>
      <w:w w:val="100"/>
      <w:position w:val="0"/>
      <w:sz w:val="13"/>
      <w:u w:val="none"/>
    </w:rPr>
  </w:style>
  <w:style w:type="character" w:customStyle="1" w:styleId="180ptExact">
    <w:name w:val="Основной текст (18) + Интервал 0 pt Exact"/>
    <w:uiPriority w:val="99"/>
    <w:rPr>
      <w:rFonts w:ascii="Times New Roman" w:hAnsi="Times New Roman"/>
      <w:color w:val="000000"/>
      <w:spacing w:val="1"/>
      <w:w w:val="100"/>
      <w:position w:val="0"/>
      <w:sz w:val="13"/>
      <w:u w:val="none"/>
    </w:rPr>
  </w:style>
  <w:style w:type="character" w:customStyle="1" w:styleId="24Exact">
    <w:name w:val="Основной текст (24) Exact"/>
    <w:link w:val="240"/>
    <w:uiPriority w:val="99"/>
    <w:locked/>
    <w:rPr>
      <w:rFonts w:ascii="Segoe UI" w:hAnsi="Segoe UI"/>
      <w:b/>
      <w:sz w:val="11"/>
      <w:u w:val="none"/>
    </w:rPr>
  </w:style>
  <w:style w:type="character" w:customStyle="1" w:styleId="21Exact">
    <w:name w:val="Основной текст (21) Exact"/>
    <w:link w:val="211"/>
    <w:uiPriority w:val="99"/>
    <w:locked/>
    <w:rPr>
      <w:rFonts w:ascii="Times New Roman" w:hAnsi="Times New Roman"/>
      <w:b/>
      <w:spacing w:val="8"/>
      <w:sz w:val="14"/>
      <w:u w:val="none"/>
    </w:rPr>
  </w:style>
  <w:style w:type="character" w:customStyle="1" w:styleId="72">
    <w:name w:val="Заголовок №7_"/>
    <w:link w:val="73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2d">
    <w:name w:val="Колонтитул (2) + Курсив"/>
    <w:uiPriority w:val="99"/>
    <w:rPr>
      <w:rFonts w:ascii="Times New Roman" w:hAnsi="Times New Roman"/>
      <w:i/>
      <w:sz w:val="14"/>
      <w:u w:val="none"/>
    </w:rPr>
  </w:style>
  <w:style w:type="character" w:customStyle="1" w:styleId="2e">
    <w:name w:val="Колонтитул (2)"/>
    <w:uiPriority w:val="99"/>
    <w:rPr>
      <w:rFonts w:ascii="Times New Roman" w:hAnsi="Times New Roman"/>
      <w:sz w:val="14"/>
      <w:u w:val="none"/>
    </w:rPr>
  </w:style>
  <w:style w:type="character" w:customStyle="1" w:styleId="1212pt">
    <w:name w:val="Основной текст (12) + 12 pt"/>
    <w:aliases w:val="Полужирный10"/>
    <w:uiPriority w:val="99"/>
    <w:rPr>
      <w:rFonts w:ascii="Times New Roman" w:hAnsi="Times New Roman"/>
      <w:b/>
      <w:sz w:val="24"/>
      <w:u w:val="none"/>
    </w:rPr>
  </w:style>
  <w:style w:type="character" w:customStyle="1" w:styleId="1231">
    <w:name w:val="Основной текст (12)3"/>
    <w:uiPriority w:val="99"/>
  </w:style>
  <w:style w:type="character" w:customStyle="1" w:styleId="1220">
    <w:name w:val="Основной текст (12) + Полужирный2"/>
    <w:uiPriority w:val="99"/>
    <w:rPr>
      <w:rFonts w:ascii="Times New Roman" w:hAnsi="Times New Roman"/>
      <w:b/>
      <w:sz w:val="21"/>
      <w:u w:val="none"/>
    </w:rPr>
  </w:style>
  <w:style w:type="character" w:customStyle="1" w:styleId="1291">
    <w:name w:val="Основной текст (12) + 91"/>
    <w:aliases w:val="5 pt12,Полужирный9,Курсив10"/>
    <w:uiPriority w:val="99"/>
    <w:rPr>
      <w:rFonts w:ascii="Times New Roman" w:hAnsi="Times New Roman"/>
      <w:b/>
      <w:i/>
      <w:sz w:val="19"/>
      <w:u w:val="none"/>
    </w:rPr>
  </w:style>
  <w:style w:type="character" w:customStyle="1" w:styleId="1311">
    <w:name w:val="Основной текст (13) + Малые прописные1"/>
    <w:uiPriority w:val="99"/>
    <w:rPr>
      <w:rFonts w:ascii="Times New Roman" w:hAnsi="Times New Roman"/>
      <w:b/>
      <w:smallCaps/>
      <w:sz w:val="17"/>
      <w:u w:val="none"/>
    </w:rPr>
  </w:style>
  <w:style w:type="character" w:customStyle="1" w:styleId="13101">
    <w:name w:val="Основной текст (13) + 101"/>
    <w:aliases w:val="5 pt11,Не полужирный5"/>
    <w:uiPriority w:val="99"/>
    <w:rPr>
      <w:rFonts w:ascii="Times New Roman" w:hAnsi="Times New Roman"/>
      <w:sz w:val="21"/>
      <w:u w:val="none"/>
    </w:rPr>
  </w:style>
  <w:style w:type="character" w:customStyle="1" w:styleId="122pt1">
    <w:name w:val="Основной текст (12) + Интервал 2 pt1"/>
    <w:uiPriority w:val="99"/>
    <w:rPr>
      <w:rFonts w:ascii="Times New Roman" w:hAnsi="Times New Roman"/>
      <w:spacing w:val="40"/>
      <w:sz w:val="21"/>
      <w:u w:val="none"/>
    </w:rPr>
  </w:style>
  <w:style w:type="character" w:customStyle="1" w:styleId="7pt2">
    <w:name w:val="Колонтитул + 7 pt2"/>
    <w:aliases w:val="Не курсив7"/>
    <w:uiPriority w:val="99"/>
    <w:rPr>
      <w:rFonts w:ascii="Times New Roman" w:hAnsi="Times New Roman"/>
      <w:sz w:val="14"/>
      <w:u w:val="none"/>
    </w:rPr>
  </w:style>
  <w:style w:type="character" w:customStyle="1" w:styleId="7pt1">
    <w:name w:val="Колонтитул + 7 pt1"/>
    <w:uiPriority w:val="99"/>
    <w:rPr>
      <w:rFonts w:ascii="Times New Roman" w:hAnsi="Times New Roman"/>
      <w:i/>
      <w:sz w:val="14"/>
      <w:u w:val="none"/>
    </w:rPr>
  </w:style>
  <w:style w:type="character" w:customStyle="1" w:styleId="9pt">
    <w:name w:val="Колонтитул + 9 pt"/>
    <w:aliases w:val="Не курсив6"/>
    <w:uiPriority w:val="99"/>
    <w:rPr>
      <w:rFonts w:ascii="Times New Roman" w:hAnsi="Times New Roman"/>
      <w:sz w:val="18"/>
      <w:u w:val="none"/>
    </w:rPr>
  </w:style>
  <w:style w:type="character" w:customStyle="1" w:styleId="1211pt1">
    <w:name w:val="Основной текст (12) + 11 pt1"/>
    <w:aliases w:val="Курсив9"/>
    <w:uiPriority w:val="99"/>
    <w:rPr>
      <w:rFonts w:ascii="Times New Roman" w:hAnsi="Times New Roman"/>
      <w:i/>
      <w:sz w:val="22"/>
      <w:u w:val="none"/>
    </w:rPr>
  </w:style>
  <w:style w:type="character" w:customStyle="1" w:styleId="181">
    <w:name w:val="Основной текст (18)_"/>
    <w:link w:val="1810"/>
    <w:uiPriority w:val="99"/>
    <w:locked/>
    <w:rPr>
      <w:rFonts w:ascii="Times New Roman" w:hAnsi="Times New Roman"/>
      <w:sz w:val="14"/>
      <w:u w:val="none"/>
    </w:rPr>
  </w:style>
  <w:style w:type="character" w:customStyle="1" w:styleId="182">
    <w:name w:val="Основной текст (18)"/>
    <w:uiPriority w:val="99"/>
  </w:style>
  <w:style w:type="character" w:customStyle="1" w:styleId="1210">
    <w:name w:val="Основной текст (12) + Полужирный1"/>
    <w:aliases w:val="Интервал 1 pt2"/>
    <w:uiPriority w:val="99"/>
    <w:rPr>
      <w:rFonts w:ascii="Times New Roman" w:hAnsi="Times New Roman"/>
      <w:b/>
      <w:spacing w:val="30"/>
      <w:sz w:val="21"/>
      <w:u w:val="none"/>
    </w:rPr>
  </w:style>
  <w:style w:type="character" w:customStyle="1" w:styleId="135">
    <w:name w:val="Основной текст (13)"/>
    <w:uiPriority w:val="99"/>
  </w:style>
  <w:style w:type="character" w:customStyle="1" w:styleId="1312">
    <w:name w:val="Основной текст (13) + Не полужирный1"/>
    <w:aliases w:val="Интервал 0 pt2"/>
    <w:uiPriority w:val="99"/>
    <w:rPr>
      <w:rFonts w:ascii="Times New Roman" w:hAnsi="Times New Roman"/>
      <w:spacing w:val="-10"/>
      <w:sz w:val="17"/>
      <w:u w:val="none"/>
    </w:rPr>
  </w:style>
  <w:style w:type="character" w:customStyle="1" w:styleId="81">
    <w:name w:val="Заголовок №8_"/>
    <w:link w:val="82"/>
    <w:uiPriority w:val="99"/>
    <w:locked/>
    <w:rPr>
      <w:rFonts w:ascii="Times New Roman" w:hAnsi="Times New Roman"/>
      <w:sz w:val="21"/>
      <w:u w:val="none"/>
    </w:rPr>
  </w:style>
  <w:style w:type="character" w:customStyle="1" w:styleId="1211">
    <w:name w:val="Основной текст (12) + Курсив1"/>
    <w:uiPriority w:val="99"/>
    <w:rPr>
      <w:rFonts w:ascii="Times New Roman" w:hAnsi="Times New Roman"/>
      <w:i/>
      <w:sz w:val="21"/>
      <w:u w:val="none"/>
    </w:rPr>
  </w:style>
  <w:style w:type="character" w:customStyle="1" w:styleId="1221">
    <w:name w:val="Основной текст (12)2"/>
    <w:uiPriority w:val="99"/>
  </w:style>
  <w:style w:type="character" w:customStyle="1" w:styleId="2f">
    <w:name w:val="Подпись к таблице (2)_"/>
    <w:link w:val="2f0"/>
    <w:uiPriority w:val="99"/>
    <w:locked/>
    <w:rPr>
      <w:rFonts w:ascii="Times New Roman" w:hAnsi="Times New Roman"/>
      <w:sz w:val="21"/>
      <w:u w:val="none"/>
    </w:rPr>
  </w:style>
  <w:style w:type="character" w:customStyle="1" w:styleId="8pt2">
    <w:name w:val="Основной текст + 8 pt2"/>
    <w:uiPriority w:val="99"/>
    <w:rPr>
      <w:rFonts w:ascii="Times New Roman" w:hAnsi="Times New Roman"/>
      <w:sz w:val="16"/>
      <w:u w:val="none"/>
    </w:rPr>
  </w:style>
  <w:style w:type="character" w:customStyle="1" w:styleId="7pt30">
    <w:name w:val="Основной текст + 7 pt3"/>
    <w:uiPriority w:val="99"/>
    <w:rPr>
      <w:rFonts w:ascii="Times New Roman" w:hAnsi="Times New Roman"/>
      <w:sz w:val="14"/>
      <w:u w:val="none"/>
    </w:rPr>
  </w:style>
  <w:style w:type="character" w:customStyle="1" w:styleId="11pt1">
    <w:name w:val="Основной текст + 11 pt1"/>
    <w:aliases w:val="Курсив8"/>
    <w:uiPriority w:val="99"/>
    <w:rPr>
      <w:rFonts w:ascii="Times New Roman" w:hAnsi="Times New Roman"/>
      <w:i/>
      <w:sz w:val="22"/>
      <w:u w:val="none"/>
    </w:rPr>
  </w:style>
  <w:style w:type="character" w:customStyle="1" w:styleId="91">
    <w:name w:val="Основной текст + 9"/>
    <w:aliases w:val="5 pt10,Полужирный8,Курсив7"/>
    <w:uiPriority w:val="99"/>
    <w:rPr>
      <w:rFonts w:ascii="Times New Roman" w:hAnsi="Times New Roman"/>
      <w:b/>
      <w:i/>
      <w:sz w:val="19"/>
      <w:u w:val="none"/>
    </w:rPr>
  </w:style>
  <w:style w:type="character" w:customStyle="1" w:styleId="2pt1">
    <w:name w:val="Основной текст + Интервал 2 pt1"/>
    <w:uiPriority w:val="99"/>
    <w:rPr>
      <w:rFonts w:ascii="Times New Roman" w:hAnsi="Times New Roman"/>
      <w:spacing w:val="40"/>
      <w:sz w:val="21"/>
      <w:u w:val="none"/>
    </w:rPr>
  </w:style>
  <w:style w:type="character" w:customStyle="1" w:styleId="ae">
    <w:name w:val="Основной текст + Полужирный"/>
    <w:uiPriority w:val="99"/>
    <w:rPr>
      <w:rFonts w:ascii="Times New Roman" w:hAnsi="Times New Roman"/>
      <w:b/>
      <w:sz w:val="21"/>
      <w:u w:val="none"/>
    </w:rPr>
  </w:style>
  <w:style w:type="character" w:customStyle="1" w:styleId="710">
    <w:name w:val="Основной текст + 71"/>
    <w:aliases w:val="5 pt9,Полужирный7"/>
    <w:uiPriority w:val="99"/>
    <w:rPr>
      <w:rFonts w:ascii="Times New Roman" w:hAnsi="Times New Roman"/>
      <w:b/>
      <w:sz w:val="15"/>
      <w:u w:val="none"/>
    </w:rPr>
  </w:style>
  <w:style w:type="character" w:customStyle="1" w:styleId="8pt1">
    <w:name w:val="Основной текст + 8 pt1"/>
    <w:uiPriority w:val="99"/>
    <w:rPr>
      <w:rFonts w:ascii="Times New Roman" w:hAnsi="Times New Roman"/>
      <w:sz w:val="16"/>
      <w:u w:val="none"/>
    </w:rPr>
  </w:style>
  <w:style w:type="character" w:customStyle="1" w:styleId="0ptExact">
    <w:name w:val="Основной текст + Интервал 0 pt Exact"/>
    <w:uiPriority w:val="99"/>
    <w:rPr>
      <w:rFonts w:ascii="Times New Roman" w:hAnsi="Times New Roman"/>
      <w:spacing w:val="2"/>
      <w:sz w:val="19"/>
      <w:u w:val="none"/>
    </w:rPr>
  </w:style>
  <w:style w:type="character" w:customStyle="1" w:styleId="10Exact">
    <w:name w:val="Основной текст (10) Exact"/>
    <w:uiPriority w:val="99"/>
    <w:rPr>
      <w:rFonts w:ascii="Times New Roman" w:hAnsi="Times New Roman"/>
      <w:b/>
      <w:spacing w:val="-3"/>
      <w:sz w:val="20"/>
      <w:u w:val="none"/>
    </w:rPr>
  </w:style>
  <w:style w:type="character" w:customStyle="1" w:styleId="10Exact1">
    <w:name w:val="Основной текст (10) Exact1"/>
    <w:uiPriority w:val="99"/>
    <w:rPr>
      <w:rFonts w:ascii="Times New Roman" w:hAnsi="Times New Roman"/>
      <w:b/>
      <w:spacing w:val="-3"/>
      <w:sz w:val="20"/>
      <w:u w:val="none"/>
    </w:rPr>
  </w:style>
  <w:style w:type="character" w:customStyle="1" w:styleId="109">
    <w:name w:val="Основной текст (10) + 9"/>
    <w:aliases w:val="5 pt8,Не полужирный4,Курсив6,Интервал 0 pt Exact3"/>
    <w:uiPriority w:val="99"/>
    <w:rPr>
      <w:rFonts w:ascii="Times New Roman" w:hAnsi="Times New Roman"/>
      <w:i/>
      <w:spacing w:val="-2"/>
      <w:sz w:val="19"/>
      <w:u w:val="none"/>
    </w:rPr>
  </w:style>
  <w:style w:type="character" w:customStyle="1" w:styleId="152">
    <w:name w:val="Основной текст (15)"/>
    <w:uiPriority w:val="99"/>
  </w:style>
  <w:style w:type="character" w:customStyle="1" w:styleId="3c">
    <w:name w:val="Подпись к таблице (3)_"/>
    <w:link w:val="3d"/>
    <w:uiPriority w:val="99"/>
    <w:locked/>
    <w:rPr>
      <w:rFonts w:ascii="Times New Roman" w:hAnsi="Times New Roman"/>
      <w:sz w:val="14"/>
      <w:u w:val="none"/>
    </w:rPr>
  </w:style>
  <w:style w:type="character" w:customStyle="1" w:styleId="910">
    <w:name w:val="Основной текст + 91"/>
    <w:aliases w:val="5 pt7,Полужирный6,Курсив5"/>
    <w:uiPriority w:val="99"/>
    <w:rPr>
      <w:rFonts w:ascii="Times New Roman" w:hAnsi="Times New Roman"/>
      <w:b/>
      <w:i/>
      <w:sz w:val="19"/>
      <w:u w:val="none"/>
    </w:rPr>
  </w:style>
  <w:style w:type="character" w:customStyle="1" w:styleId="120ptExact">
    <w:name w:val="Основной текст (12) + Интервал 0 pt Exact"/>
    <w:uiPriority w:val="99"/>
    <w:rPr>
      <w:rFonts w:ascii="Times New Roman" w:hAnsi="Times New Roman"/>
      <w:sz w:val="20"/>
      <w:u w:val="none"/>
    </w:rPr>
  </w:style>
  <w:style w:type="character" w:customStyle="1" w:styleId="127">
    <w:name w:val="Основной текст (12) + 7"/>
    <w:aliases w:val="5 pt6,Интервал 0 pt Exact2"/>
    <w:uiPriority w:val="99"/>
    <w:rPr>
      <w:rFonts w:ascii="Times New Roman" w:hAnsi="Times New Roman"/>
      <w:sz w:val="15"/>
      <w:u w:val="none"/>
    </w:rPr>
  </w:style>
  <w:style w:type="character" w:customStyle="1" w:styleId="250">
    <w:name w:val="Основной текст (25)_"/>
    <w:link w:val="251"/>
    <w:uiPriority w:val="99"/>
    <w:locked/>
    <w:rPr>
      <w:rFonts w:ascii="Times New Roman" w:hAnsi="Times New Roman"/>
      <w:b/>
      <w:i/>
      <w:sz w:val="19"/>
      <w:u w:val="none"/>
    </w:rPr>
  </w:style>
  <w:style w:type="character" w:customStyle="1" w:styleId="2510">
    <w:name w:val="Основной текст (25) + 10"/>
    <w:aliases w:val="5 pt5,Не курсив5"/>
    <w:uiPriority w:val="99"/>
    <w:rPr>
      <w:rFonts w:ascii="Times New Roman" w:hAnsi="Times New Roman"/>
      <w:b/>
      <w:sz w:val="21"/>
      <w:u w:val="none"/>
    </w:rPr>
  </w:style>
  <w:style w:type="character" w:customStyle="1" w:styleId="25101">
    <w:name w:val="Основной текст (25) + 101"/>
    <w:aliases w:val="5 pt4,Не полужирный3,Не курсив4"/>
    <w:uiPriority w:val="99"/>
    <w:rPr>
      <w:rFonts w:ascii="Times New Roman" w:hAnsi="Times New Roman"/>
      <w:sz w:val="21"/>
      <w:u w:val="none"/>
    </w:rPr>
  </w:style>
  <w:style w:type="character" w:customStyle="1" w:styleId="2511pt">
    <w:name w:val="Основной текст (25) + 11 pt"/>
    <w:aliases w:val="Не полужирный2"/>
    <w:uiPriority w:val="99"/>
    <w:rPr>
      <w:rFonts w:ascii="Times New Roman" w:hAnsi="Times New Roman"/>
      <w:i/>
      <w:sz w:val="22"/>
      <w:u w:val="none"/>
    </w:rPr>
  </w:style>
  <w:style w:type="character" w:customStyle="1" w:styleId="103">
    <w:name w:val="Колонтитул + 10"/>
    <w:aliases w:val="5 pt3"/>
    <w:uiPriority w:val="99"/>
    <w:rPr>
      <w:rFonts w:ascii="Times New Roman" w:hAnsi="Times New Roman"/>
      <w:i/>
      <w:sz w:val="21"/>
      <w:u w:val="none"/>
    </w:rPr>
  </w:style>
  <w:style w:type="character" w:customStyle="1" w:styleId="26Exact">
    <w:name w:val="Основной текст (26) Exact"/>
    <w:link w:val="260"/>
    <w:uiPriority w:val="99"/>
    <w:locked/>
    <w:rPr>
      <w:rFonts w:ascii="Microsoft Sans Serif" w:hAnsi="Microsoft Sans Serif"/>
      <w:sz w:val="21"/>
      <w:u w:val="none"/>
    </w:rPr>
  </w:style>
  <w:style w:type="character" w:customStyle="1" w:styleId="27Exact">
    <w:name w:val="Основной текст (27) Exact"/>
    <w:link w:val="270"/>
    <w:uiPriority w:val="99"/>
    <w:locked/>
    <w:rPr>
      <w:rFonts w:ascii="Segoe UI" w:hAnsi="Segoe UI"/>
      <w:b/>
      <w:sz w:val="20"/>
      <w:u w:val="none"/>
    </w:rPr>
  </w:style>
  <w:style w:type="character" w:customStyle="1" w:styleId="28Exact">
    <w:name w:val="Основной текст (28) Exact"/>
    <w:link w:val="280"/>
    <w:uiPriority w:val="99"/>
    <w:locked/>
    <w:rPr>
      <w:rFonts w:ascii="Microsoft Sans Serif" w:hAnsi="Microsoft Sans Serif"/>
      <w:sz w:val="20"/>
      <w:u w:val="none"/>
    </w:rPr>
  </w:style>
  <w:style w:type="character" w:customStyle="1" w:styleId="29Exact">
    <w:name w:val="Основной текст (29) Exact"/>
    <w:link w:val="290"/>
    <w:uiPriority w:val="99"/>
    <w:locked/>
    <w:rPr>
      <w:rFonts w:ascii="Microsoft Sans Serif" w:hAnsi="Microsoft Sans Serif"/>
      <w:sz w:val="20"/>
      <w:u w:val="none"/>
    </w:rPr>
  </w:style>
  <w:style w:type="character" w:customStyle="1" w:styleId="30Exact">
    <w:name w:val="Основной текст (30) Exact"/>
    <w:link w:val="301"/>
    <w:uiPriority w:val="99"/>
    <w:locked/>
    <w:rPr>
      <w:rFonts w:ascii="Microsoft Sans Serif" w:hAnsi="Microsoft Sans Serif"/>
      <w:sz w:val="20"/>
      <w:u w:val="none"/>
    </w:rPr>
  </w:style>
  <w:style w:type="character" w:customStyle="1" w:styleId="31Exact">
    <w:name w:val="Основной текст (31) Exact"/>
    <w:link w:val="311"/>
    <w:uiPriority w:val="99"/>
    <w:locked/>
    <w:rPr>
      <w:rFonts w:ascii="Microsoft Sans Serif" w:hAnsi="Microsoft Sans Serif"/>
      <w:sz w:val="20"/>
      <w:u w:val="none"/>
    </w:rPr>
  </w:style>
  <w:style w:type="character" w:customStyle="1" w:styleId="129pt">
    <w:name w:val="Основной текст (12) + 9 pt"/>
    <w:aliases w:val="Полужирный5,Курсив4,Интервал 0 pt Exact1"/>
    <w:uiPriority w:val="99"/>
    <w:rPr>
      <w:rFonts w:ascii="Times New Roman" w:hAnsi="Times New Roman"/>
      <w:b/>
      <w:i/>
      <w:sz w:val="18"/>
      <w:u w:val="none"/>
    </w:rPr>
  </w:style>
  <w:style w:type="character" w:customStyle="1" w:styleId="321">
    <w:name w:val="Основной текст (32)_"/>
    <w:link w:val="322"/>
    <w:uiPriority w:val="99"/>
    <w:locked/>
    <w:rPr>
      <w:rFonts w:ascii="Times New Roman" w:hAnsi="Times New Roman"/>
      <w:sz w:val="16"/>
      <w:u w:val="none"/>
    </w:rPr>
  </w:style>
  <w:style w:type="character" w:customStyle="1" w:styleId="329">
    <w:name w:val="Основной текст (32) + 9"/>
    <w:aliases w:val="5 pt2,Полужирный4,Курсив3"/>
    <w:uiPriority w:val="99"/>
    <w:rPr>
      <w:rFonts w:ascii="Times New Roman" w:hAnsi="Times New Roman"/>
      <w:b/>
      <w:i/>
      <w:sz w:val="19"/>
      <w:u w:val="none"/>
    </w:rPr>
  </w:style>
  <w:style w:type="character" w:customStyle="1" w:styleId="331">
    <w:name w:val="Основной текст (33)_"/>
    <w:link w:val="3310"/>
    <w:uiPriority w:val="99"/>
    <w:locked/>
    <w:rPr>
      <w:rFonts w:ascii="Times New Roman" w:hAnsi="Times New Roman"/>
      <w:b/>
      <w:sz w:val="28"/>
      <w:u w:val="none"/>
    </w:rPr>
  </w:style>
  <w:style w:type="character" w:customStyle="1" w:styleId="3317pt">
    <w:name w:val="Основной текст (33) + 17 pt"/>
    <w:aliases w:val="Не полужирный1"/>
    <w:uiPriority w:val="99"/>
    <w:rPr>
      <w:rFonts w:ascii="Times New Roman" w:hAnsi="Times New Roman"/>
      <w:sz w:val="34"/>
      <w:u w:val="none"/>
    </w:rPr>
  </w:style>
  <w:style w:type="character" w:customStyle="1" w:styleId="340">
    <w:name w:val="Основной текст (34)_"/>
    <w:link w:val="341"/>
    <w:uiPriority w:val="99"/>
    <w:locked/>
    <w:rPr>
      <w:rFonts w:ascii="Times New Roman" w:hAnsi="Times New Roman"/>
      <w:sz w:val="34"/>
      <w:u w:val="none"/>
    </w:rPr>
  </w:style>
  <w:style w:type="character" w:customStyle="1" w:styleId="34Exact">
    <w:name w:val="Основной текст (34) Exact"/>
    <w:uiPriority w:val="99"/>
    <w:rPr>
      <w:rFonts w:ascii="Times New Roman" w:hAnsi="Times New Roman"/>
      <w:spacing w:val="-3"/>
      <w:sz w:val="32"/>
      <w:u w:val="none"/>
    </w:rPr>
  </w:style>
  <w:style w:type="character" w:customStyle="1" w:styleId="92">
    <w:name w:val="Колонтитул + 9"/>
    <w:aliases w:val="5 pt1,Не курсив3"/>
    <w:uiPriority w:val="99"/>
    <w:rPr>
      <w:rFonts w:ascii="Times New Roman" w:hAnsi="Times New Roman"/>
      <w:sz w:val="19"/>
      <w:u w:val="none"/>
    </w:rPr>
  </w:style>
  <w:style w:type="character" w:customStyle="1" w:styleId="350">
    <w:name w:val="Основной текст (35)_"/>
    <w:link w:val="351"/>
    <w:uiPriority w:val="99"/>
    <w:locked/>
    <w:rPr>
      <w:rFonts w:ascii="Times New Roman" w:hAnsi="Times New Roman"/>
      <w:b/>
      <w:sz w:val="30"/>
      <w:u w:val="none"/>
    </w:rPr>
  </w:style>
  <w:style w:type="character" w:customStyle="1" w:styleId="3414pt">
    <w:name w:val="Основной текст (34) + 14 pt"/>
    <w:aliases w:val="Полужирный3"/>
    <w:uiPriority w:val="99"/>
    <w:rPr>
      <w:rFonts w:ascii="Times New Roman" w:hAnsi="Times New Roman"/>
      <w:b/>
      <w:sz w:val="28"/>
      <w:u w:val="none"/>
    </w:rPr>
  </w:style>
  <w:style w:type="character" w:customStyle="1" w:styleId="34Arial">
    <w:name w:val="Основной текст (34) + Arial"/>
    <w:aliases w:val="12 pt1,Полужирный2,Курсив2"/>
    <w:uiPriority w:val="99"/>
    <w:rPr>
      <w:rFonts w:ascii="Arial" w:hAnsi="Arial"/>
      <w:b/>
      <w:i/>
      <w:sz w:val="24"/>
      <w:u w:val="none"/>
    </w:rPr>
  </w:style>
  <w:style w:type="character" w:customStyle="1" w:styleId="360">
    <w:name w:val="Основной текст (36)_"/>
    <w:link w:val="361"/>
    <w:uiPriority w:val="99"/>
    <w:locked/>
    <w:rPr>
      <w:rFonts w:ascii="Times New Roman" w:hAnsi="Times New Roman"/>
      <w:b/>
      <w:i/>
      <w:sz w:val="34"/>
      <w:u w:val="none"/>
    </w:rPr>
  </w:style>
  <w:style w:type="character" w:customStyle="1" w:styleId="362">
    <w:name w:val="Основной текст (36) + Не полужирный"/>
    <w:aliases w:val="Не курсив2"/>
    <w:uiPriority w:val="99"/>
    <w:rPr>
      <w:rFonts w:ascii="Times New Roman" w:hAnsi="Times New Roman"/>
      <w:noProof/>
      <w:sz w:val="34"/>
      <w:u w:val="none"/>
    </w:rPr>
  </w:style>
  <w:style w:type="character" w:customStyle="1" w:styleId="620">
    <w:name w:val="Заголовок №6 (2)_"/>
    <w:link w:val="621"/>
    <w:uiPriority w:val="99"/>
    <w:locked/>
    <w:rPr>
      <w:rFonts w:ascii="Times New Roman" w:hAnsi="Times New Roman"/>
      <w:b/>
      <w:i/>
      <w:sz w:val="34"/>
      <w:u w:val="none"/>
    </w:rPr>
  </w:style>
  <w:style w:type="character" w:customStyle="1" w:styleId="622">
    <w:name w:val="Заголовок №6 (2) + Не полужирный"/>
    <w:aliases w:val="Не курсив1"/>
    <w:uiPriority w:val="99"/>
    <w:rPr>
      <w:rFonts w:ascii="Times New Roman" w:hAnsi="Times New Roman"/>
      <w:noProof/>
      <w:sz w:val="34"/>
      <w:u w:val="none"/>
    </w:rPr>
  </w:style>
  <w:style w:type="character" w:customStyle="1" w:styleId="63">
    <w:name w:val="Заголовок №6 (3)_"/>
    <w:link w:val="630"/>
    <w:uiPriority w:val="99"/>
    <w:locked/>
    <w:rPr>
      <w:rFonts w:ascii="Times New Roman" w:hAnsi="Times New Roman"/>
      <w:b/>
      <w:sz w:val="28"/>
      <w:u w:val="none"/>
    </w:rPr>
  </w:style>
  <w:style w:type="character" w:customStyle="1" w:styleId="33Exact">
    <w:name w:val="Основной текст (33) Exact"/>
    <w:uiPriority w:val="99"/>
    <w:rPr>
      <w:rFonts w:ascii="Times New Roman" w:hAnsi="Times New Roman"/>
      <w:b/>
      <w:sz w:val="28"/>
      <w:u w:val="none"/>
    </w:rPr>
  </w:style>
  <w:style w:type="character" w:customStyle="1" w:styleId="33Exact0">
    <w:name w:val="Основной текст (33) + Малые прописные Exact"/>
    <w:uiPriority w:val="99"/>
    <w:rPr>
      <w:rFonts w:ascii="Times New Roman" w:hAnsi="Times New Roman"/>
      <w:b/>
      <w:smallCaps/>
      <w:sz w:val="28"/>
      <w:u w:val="none"/>
    </w:rPr>
  </w:style>
  <w:style w:type="character" w:customStyle="1" w:styleId="34pt">
    <w:name w:val="Заголовок №3 + Интервал 4 pt"/>
    <w:uiPriority w:val="99"/>
    <w:rPr>
      <w:rFonts w:ascii="Times New Roman" w:hAnsi="Times New Roman"/>
      <w:b/>
      <w:spacing w:val="90"/>
      <w:sz w:val="42"/>
      <w:u w:val="none"/>
    </w:rPr>
  </w:style>
  <w:style w:type="character" w:customStyle="1" w:styleId="332">
    <w:name w:val="Основной текст (33)"/>
    <w:uiPriority w:val="99"/>
  </w:style>
  <w:style w:type="character" w:customStyle="1" w:styleId="14pt1">
    <w:name w:val="Основной текст + 14 pt1"/>
    <w:aliases w:val="Полужирный1"/>
    <w:uiPriority w:val="99"/>
    <w:rPr>
      <w:rFonts w:ascii="Times New Roman" w:hAnsi="Times New Roman"/>
      <w:b/>
      <w:sz w:val="28"/>
      <w:u w:val="none"/>
    </w:rPr>
  </w:style>
  <w:style w:type="character" w:customStyle="1" w:styleId="17pt">
    <w:name w:val="Основной текст + 17 pt"/>
    <w:uiPriority w:val="99"/>
    <w:rPr>
      <w:rFonts w:ascii="Times New Roman" w:hAnsi="Times New Roman"/>
      <w:sz w:val="34"/>
      <w:u w:val="none"/>
    </w:rPr>
  </w:style>
  <w:style w:type="character" w:customStyle="1" w:styleId="3423pt">
    <w:name w:val="Основной текст (34) + 23 pt"/>
    <w:aliases w:val="Интервал 0 pt1"/>
    <w:uiPriority w:val="99"/>
    <w:rPr>
      <w:rFonts w:ascii="Times New Roman" w:hAnsi="Times New Roman"/>
      <w:spacing w:val="-10"/>
      <w:sz w:val="46"/>
      <w:u w:val="none"/>
    </w:rPr>
  </w:style>
  <w:style w:type="character" w:customStyle="1" w:styleId="342">
    <w:name w:val="Основной текст (34)"/>
    <w:uiPriority w:val="99"/>
    <w:rPr>
      <w:rFonts w:ascii="Times New Roman" w:hAnsi="Times New Roman"/>
      <w:sz w:val="34"/>
      <w:u w:val="single"/>
      <w:lang w:val="en-US" w:eastAsia="en-US"/>
    </w:rPr>
  </w:style>
  <w:style w:type="character" w:customStyle="1" w:styleId="4d">
    <w:name w:val="Подпись к таблице (4)_"/>
    <w:link w:val="4e"/>
    <w:uiPriority w:val="99"/>
    <w:locked/>
    <w:rPr>
      <w:rFonts w:ascii="Times New Roman" w:hAnsi="Times New Roman"/>
      <w:sz w:val="21"/>
      <w:u w:val="none"/>
    </w:rPr>
  </w:style>
  <w:style w:type="character" w:customStyle="1" w:styleId="54">
    <w:name w:val="Подпись к таблице (5)_"/>
    <w:link w:val="55"/>
    <w:uiPriority w:val="99"/>
    <w:locked/>
    <w:rPr>
      <w:rFonts w:ascii="Times New Roman" w:hAnsi="Times New Roman"/>
      <w:i/>
      <w:sz w:val="21"/>
      <w:u w:val="none"/>
    </w:rPr>
  </w:style>
  <w:style w:type="character" w:customStyle="1" w:styleId="7pt20">
    <w:name w:val="Основной текст + 7 pt2"/>
    <w:uiPriority w:val="99"/>
    <w:rPr>
      <w:rFonts w:ascii="Times New Roman" w:hAnsi="Times New Roman"/>
      <w:sz w:val="14"/>
      <w:u w:val="none"/>
    </w:rPr>
  </w:style>
  <w:style w:type="character" w:customStyle="1" w:styleId="7pt10">
    <w:name w:val="Основной текст + 7 pt1"/>
    <w:aliases w:val="Курсив1"/>
    <w:uiPriority w:val="99"/>
    <w:rPr>
      <w:rFonts w:ascii="Times New Roman" w:hAnsi="Times New Roman"/>
      <w:i/>
      <w:sz w:val="14"/>
      <w:u w:val="none"/>
    </w:rPr>
  </w:style>
  <w:style w:type="character" w:customStyle="1" w:styleId="1b">
    <w:name w:val="Основной текст + Курсив1"/>
    <w:aliases w:val="Интервал 1 pt1"/>
    <w:uiPriority w:val="99"/>
    <w:rPr>
      <w:rFonts w:ascii="Times New Roman" w:hAnsi="Times New Roman"/>
      <w:i/>
      <w:spacing w:val="30"/>
      <w:sz w:val="21"/>
      <w:u w:val="none"/>
    </w:rPr>
  </w:style>
  <w:style w:type="character" w:customStyle="1" w:styleId="af">
    <w:name w:val="Оглавление_"/>
    <w:link w:val="af0"/>
    <w:uiPriority w:val="99"/>
    <w:locked/>
    <w:rPr>
      <w:rFonts w:ascii="Times New Roman" w:hAnsi="Times New Roman"/>
      <w:sz w:val="21"/>
      <w:u w:val="none"/>
    </w:rPr>
  </w:style>
  <w:style w:type="character" w:customStyle="1" w:styleId="af1">
    <w:name w:val="Оглавление + Курсив"/>
    <w:uiPriority w:val="99"/>
    <w:rPr>
      <w:rFonts w:ascii="Times New Roman" w:hAnsi="Times New Roman"/>
      <w:i/>
      <w:sz w:val="21"/>
      <w:u w:val="none"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line="207" w:lineRule="exac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before="60" w:line="240" w:lineRule="atLeast"/>
      <w:jc w:val="center"/>
    </w:pPr>
    <w:rPr>
      <w:rFonts w:ascii="Times New Roman" w:hAnsi="Times New Roman" w:cs="Times New Roman"/>
      <w:color w:val="auto"/>
      <w:w w:val="150"/>
      <w:sz w:val="8"/>
      <w:szCs w:val="8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60" w:line="240" w:lineRule="atLeas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21">
    <w:name w:val="Основной текст (2)"/>
    <w:basedOn w:val="a"/>
    <w:link w:val="2Exact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pacing w:val="28"/>
      <w:w w:val="60"/>
      <w:sz w:val="104"/>
      <w:szCs w:val="104"/>
    </w:rPr>
  </w:style>
  <w:style w:type="paragraph" w:customStyle="1" w:styleId="31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9"/>
      <w:sz w:val="66"/>
      <w:szCs w:val="66"/>
    </w:rPr>
  </w:style>
  <w:style w:type="paragraph" w:customStyle="1" w:styleId="41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pacing w:val="-2"/>
      <w:sz w:val="44"/>
      <w:szCs w:val="44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before="240" w:after="240" w:line="240" w:lineRule="atLeas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240" w:line="240" w:lineRule="atLeast"/>
      <w:jc w:val="right"/>
    </w:pPr>
    <w:rPr>
      <w:rFonts w:ascii="Times New Roman" w:hAnsi="Times New Roman" w:cs="Times New Roman"/>
      <w:b/>
      <w:bCs/>
      <w:color w:val="auto"/>
      <w:spacing w:val="-18"/>
      <w:sz w:val="80"/>
      <w:szCs w:val="80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color w:val="auto"/>
      <w:spacing w:val="-12"/>
      <w:sz w:val="72"/>
      <w:szCs w:val="72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922" w:lineRule="exact"/>
    </w:pPr>
    <w:rPr>
      <w:rFonts w:ascii="Times New Roman" w:hAnsi="Times New Roman" w:cs="Times New Roman"/>
      <w:i/>
      <w:iCs/>
      <w:color w:val="auto"/>
      <w:spacing w:val="21"/>
      <w:sz w:val="66"/>
      <w:szCs w:val="6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922" w:lineRule="exact"/>
    </w:pPr>
    <w:rPr>
      <w:rFonts w:ascii="Franklin Gothic Heavy" w:hAnsi="Franklin Gothic Heavy" w:cs="Franklin Gothic Heavy"/>
      <w:b/>
      <w:bCs/>
      <w:i/>
      <w:iCs/>
      <w:color w:val="auto"/>
      <w:spacing w:val="11"/>
      <w:sz w:val="66"/>
      <w:szCs w:val="66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after="3780"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3780" w:line="635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-10"/>
      <w:sz w:val="56"/>
      <w:szCs w:val="56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30"/>
      <w:sz w:val="50"/>
      <w:szCs w:val="50"/>
    </w:rPr>
  </w:style>
  <w:style w:type="paragraph" w:customStyle="1" w:styleId="33">
    <w:name w:val="Заголовок №3"/>
    <w:basedOn w:val="a"/>
    <w:link w:val="32"/>
    <w:uiPriority w:val="99"/>
    <w:pPr>
      <w:shd w:val="clear" w:color="auto" w:fill="FFFFFF"/>
      <w:spacing w:before="300" w:after="420" w:line="475" w:lineRule="exact"/>
      <w:jc w:val="center"/>
      <w:outlineLvl w:val="2"/>
    </w:pPr>
    <w:rPr>
      <w:rFonts w:ascii="Times New Roman" w:hAnsi="Times New Roman" w:cs="Times New Roman"/>
      <w:b/>
      <w:bCs/>
      <w:color w:val="auto"/>
      <w:spacing w:val="-10"/>
      <w:sz w:val="42"/>
      <w:szCs w:val="42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420" w:after="546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after="1980" w:line="255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51">
    <w:name w:val="Заголовок №5"/>
    <w:basedOn w:val="a"/>
    <w:link w:val="50"/>
    <w:uiPriority w:val="99"/>
    <w:pPr>
      <w:shd w:val="clear" w:color="auto" w:fill="FFFFFF"/>
      <w:spacing w:after="180" w:line="240" w:lineRule="atLeast"/>
      <w:jc w:val="center"/>
      <w:outlineLvl w:val="4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before="60" w:line="302" w:lineRule="exact"/>
      <w:jc w:val="center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248" w:lineRule="exact"/>
      <w:ind w:firstLine="340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1a">
    <w:name w:val="Колонтитул1"/>
    <w:basedOn w:val="a"/>
    <w:link w:val="a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before="60" w:line="272" w:lineRule="exact"/>
      <w:ind w:firstLine="340"/>
      <w:outlineLvl w:val="5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510">
    <w:name w:val="Основной текст (15)1"/>
    <w:basedOn w:val="a"/>
    <w:link w:val="151"/>
    <w:uiPriority w:val="99"/>
    <w:pPr>
      <w:shd w:val="clear" w:color="auto" w:fill="FFFFFF"/>
      <w:spacing w:line="282" w:lineRule="exac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60">
    <w:name w:val="Основной текст (16)"/>
    <w:basedOn w:val="a"/>
    <w:link w:val="1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"/>
      <w:sz w:val="18"/>
      <w:szCs w:val="18"/>
    </w:rPr>
  </w:style>
  <w:style w:type="paragraph" w:customStyle="1" w:styleId="170">
    <w:name w:val="Основной текст (17)"/>
    <w:basedOn w:val="a"/>
    <w:link w:val="17Exact"/>
    <w:uiPriority w:val="99"/>
    <w:pPr>
      <w:shd w:val="clear" w:color="auto" w:fill="FFFFFF"/>
      <w:spacing w:line="240" w:lineRule="atLeast"/>
    </w:pPr>
    <w:rPr>
      <w:rFonts w:ascii="Gulim" w:eastAsia="Gulim" w:cs="Gulim"/>
      <w:color w:val="auto"/>
      <w:spacing w:val="-20"/>
      <w:sz w:val="18"/>
      <w:szCs w:val="18"/>
    </w:rPr>
  </w:style>
  <w:style w:type="paragraph" w:customStyle="1" w:styleId="4c">
    <w:name w:val="Заголовок №4"/>
    <w:basedOn w:val="a"/>
    <w:link w:val="4b"/>
    <w:uiPriority w:val="99"/>
    <w:pPr>
      <w:shd w:val="clear" w:color="auto" w:fill="FFFFFF"/>
      <w:spacing w:line="240" w:lineRule="atLeast"/>
      <w:outlineLvl w:val="3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1810">
    <w:name w:val="Основной текст (18)1"/>
    <w:basedOn w:val="a"/>
    <w:link w:val="18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231">
    <w:name w:val="Основной текст (23)"/>
    <w:basedOn w:val="a"/>
    <w:link w:val="23Exact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b/>
      <w:bCs/>
      <w:color w:val="auto"/>
      <w:sz w:val="9"/>
      <w:szCs w:val="9"/>
      <w:lang w:val="en-US" w:eastAsia="en-US"/>
    </w:rPr>
  </w:style>
  <w:style w:type="paragraph" w:customStyle="1" w:styleId="240">
    <w:name w:val="Основной текст (24)"/>
    <w:basedOn w:val="a"/>
    <w:link w:val="24Exact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11"/>
      <w:szCs w:val="11"/>
    </w:rPr>
  </w:style>
  <w:style w:type="paragraph" w:customStyle="1" w:styleId="211">
    <w:name w:val="Основной текст (21)"/>
    <w:basedOn w:val="a"/>
    <w:link w:val="21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8"/>
      <w:sz w:val="14"/>
      <w:szCs w:val="14"/>
    </w:rPr>
  </w:style>
  <w:style w:type="paragraph" w:customStyle="1" w:styleId="73">
    <w:name w:val="Заголовок №7"/>
    <w:basedOn w:val="a"/>
    <w:link w:val="72"/>
    <w:uiPriority w:val="99"/>
    <w:pPr>
      <w:shd w:val="clear" w:color="auto" w:fill="FFFFFF"/>
      <w:spacing w:after="180" w:line="240" w:lineRule="atLeast"/>
      <w:jc w:val="center"/>
      <w:outlineLvl w:val="6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82">
    <w:name w:val="Заголовок №8"/>
    <w:basedOn w:val="a"/>
    <w:link w:val="81"/>
    <w:uiPriority w:val="99"/>
    <w:pPr>
      <w:shd w:val="clear" w:color="auto" w:fill="FFFFFF"/>
      <w:spacing w:before="180" w:line="278" w:lineRule="exact"/>
      <w:ind w:firstLine="340"/>
      <w:jc w:val="both"/>
      <w:outlineLvl w:val="7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f0">
    <w:name w:val="Подпись к таблице (2)"/>
    <w:basedOn w:val="a"/>
    <w:link w:val="2f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d">
    <w:name w:val="Подпись к таблице (3)"/>
    <w:basedOn w:val="a"/>
    <w:link w:val="3c"/>
    <w:uiPriority w:val="99"/>
    <w:pPr>
      <w:shd w:val="clear" w:color="auto" w:fill="FFFFFF"/>
      <w:spacing w:line="197" w:lineRule="exact"/>
      <w:ind w:firstLine="360"/>
      <w:jc w:val="both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251">
    <w:name w:val="Основной текст (25)"/>
    <w:basedOn w:val="a"/>
    <w:link w:val="250"/>
    <w:uiPriority w:val="99"/>
    <w:pPr>
      <w:shd w:val="clear" w:color="auto" w:fill="FFFFFF"/>
      <w:spacing w:before="240" w:after="240" w:line="240" w:lineRule="atLeast"/>
      <w:ind w:firstLine="340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260">
    <w:name w:val="Основной текст (26)"/>
    <w:basedOn w:val="a"/>
    <w:link w:val="26Exact"/>
    <w:uiPriority w:val="99"/>
    <w:pPr>
      <w:shd w:val="clear" w:color="auto" w:fill="FFFFFF"/>
      <w:spacing w:line="248" w:lineRule="exact"/>
    </w:pPr>
    <w:rPr>
      <w:rFonts w:ascii="Microsoft Sans Serif" w:hAnsi="Microsoft Sans Serif" w:cs="Microsoft Sans Serif"/>
      <w:color w:val="auto"/>
      <w:sz w:val="21"/>
      <w:szCs w:val="21"/>
    </w:rPr>
  </w:style>
  <w:style w:type="paragraph" w:customStyle="1" w:styleId="270">
    <w:name w:val="Основной текст (27)"/>
    <w:basedOn w:val="a"/>
    <w:link w:val="27Exact"/>
    <w:uiPriority w:val="99"/>
    <w:pPr>
      <w:shd w:val="clear" w:color="auto" w:fill="FFFFFF"/>
      <w:spacing w:line="248" w:lineRule="exact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280">
    <w:name w:val="Основной текст (28)"/>
    <w:basedOn w:val="a"/>
    <w:link w:val="28Exact"/>
    <w:uiPriority w:val="99"/>
    <w:pPr>
      <w:shd w:val="clear" w:color="auto" w:fill="FFFFFF"/>
      <w:spacing w:line="248" w:lineRule="exact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290">
    <w:name w:val="Основной текст (29)"/>
    <w:basedOn w:val="a"/>
    <w:link w:val="29Exact"/>
    <w:uiPriority w:val="99"/>
    <w:pPr>
      <w:shd w:val="clear" w:color="auto" w:fill="FFFFFF"/>
      <w:spacing w:line="251" w:lineRule="exact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301">
    <w:name w:val="Основной текст (30)"/>
    <w:basedOn w:val="a"/>
    <w:link w:val="30Exact"/>
    <w:uiPriority w:val="99"/>
    <w:pPr>
      <w:shd w:val="clear" w:color="auto" w:fill="FFFFFF"/>
      <w:spacing w:line="251" w:lineRule="exact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311">
    <w:name w:val="Основной текст (31)"/>
    <w:basedOn w:val="a"/>
    <w:link w:val="31Exact"/>
    <w:uiPriority w:val="99"/>
    <w:pPr>
      <w:shd w:val="clear" w:color="auto" w:fill="FFFFFF"/>
      <w:spacing w:line="251" w:lineRule="exact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322">
    <w:name w:val="Основной текст (32)"/>
    <w:basedOn w:val="a"/>
    <w:link w:val="321"/>
    <w:uiPriority w:val="99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310">
    <w:name w:val="Основной текст (33)1"/>
    <w:basedOn w:val="a"/>
    <w:link w:val="331"/>
    <w:uiPriority w:val="99"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41">
    <w:name w:val="Основной текст (34)1"/>
    <w:basedOn w:val="a"/>
    <w:link w:val="340"/>
    <w:uiPriority w:val="99"/>
    <w:pPr>
      <w:shd w:val="clear" w:color="auto" w:fill="FFFFFF"/>
      <w:spacing w:before="300" w:line="462" w:lineRule="exact"/>
      <w:jc w:val="both"/>
    </w:pPr>
    <w:rPr>
      <w:rFonts w:ascii="Times New Roman" w:hAnsi="Times New Roman" w:cs="Times New Roman"/>
      <w:color w:val="auto"/>
      <w:sz w:val="34"/>
      <w:szCs w:val="34"/>
    </w:rPr>
  </w:style>
  <w:style w:type="paragraph" w:customStyle="1" w:styleId="351">
    <w:name w:val="Основной текст (35)"/>
    <w:basedOn w:val="a"/>
    <w:link w:val="350"/>
    <w:uiPriority w:val="99"/>
    <w:pPr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61">
    <w:name w:val="Основной текст (36)"/>
    <w:basedOn w:val="a"/>
    <w:link w:val="360"/>
    <w:uiPriority w:val="99"/>
    <w:pPr>
      <w:shd w:val="clear" w:color="auto" w:fill="FFFFFF"/>
      <w:spacing w:line="557" w:lineRule="exact"/>
      <w:ind w:firstLine="540"/>
      <w:jc w:val="both"/>
    </w:pPr>
    <w:rPr>
      <w:rFonts w:ascii="Times New Roman" w:hAnsi="Times New Roman" w:cs="Times New Roman"/>
      <w:b/>
      <w:bCs/>
      <w:i/>
      <w:iCs/>
      <w:color w:val="auto"/>
      <w:sz w:val="34"/>
      <w:szCs w:val="34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after="300" w:line="240" w:lineRule="atLeast"/>
      <w:jc w:val="both"/>
      <w:outlineLvl w:val="5"/>
    </w:pPr>
    <w:rPr>
      <w:rFonts w:ascii="Times New Roman" w:hAnsi="Times New Roman" w:cs="Times New Roman"/>
      <w:b/>
      <w:bCs/>
      <w:i/>
      <w:iCs/>
      <w:color w:val="auto"/>
      <w:sz w:val="34"/>
      <w:szCs w:val="34"/>
    </w:rPr>
  </w:style>
  <w:style w:type="paragraph" w:customStyle="1" w:styleId="630">
    <w:name w:val="Заголовок №6 (3)"/>
    <w:basedOn w:val="a"/>
    <w:link w:val="63"/>
    <w:uiPriority w:val="99"/>
    <w:pPr>
      <w:shd w:val="clear" w:color="auto" w:fill="FFFFFF"/>
      <w:spacing w:before="180" w:line="591" w:lineRule="exact"/>
      <w:jc w:val="both"/>
      <w:outlineLvl w:val="5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e">
    <w:name w:val="Подпись к таблице (4)"/>
    <w:basedOn w:val="a"/>
    <w:link w:val="4d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55">
    <w:name w:val="Подпись к таблице (5)"/>
    <w:basedOn w:val="a"/>
    <w:link w:val="5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af0">
    <w:name w:val="Оглавление"/>
    <w:basedOn w:val="a"/>
    <w:link w:val="af"/>
    <w:uiPriority w:val="99"/>
    <w:pPr>
      <w:shd w:val="clear" w:color="auto" w:fill="FFFFFF"/>
      <w:spacing w:before="180" w:line="265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styleId="af2">
    <w:name w:val="header"/>
    <w:basedOn w:val="a"/>
    <w:link w:val="af3"/>
    <w:uiPriority w:val="99"/>
    <w:unhideWhenUsed/>
    <w:rsid w:val="00C361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C361C2"/>
    <w:rPr>
      <w:rFonts w:cs="Times New Roman"/>
      <w:color w:val="000000"/>
    </w:rPr>
  </w:style>
  <w:style w:type="paragraph" w:styleId="af4">
    <w:name w:val="footer"/>
    <w:basedOn w:val="a"/>
    <w:link w:val="af5"/>
    <w:uiPriority w:val="99"/>
    <w:unhideWhenUsed/>
    <w:rsid w:val="00C361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C361C2"/>
    <w:rPr>
      <w:rFonts w:cs="Times New Roman"/>
      <w:color w:val="000000"/>
    </w:rPr>
  </w:style>
  <w:style w:type="paragraph" w:styleId="af6">
    <w:name w:val="List Paragraph"/>
    <w:basedOn w:val="a"/>
    <w:uiPriority w:val="34"/>
    <w:qFormat/>
    <w:rsid w:val="00541076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table" w:styleId="af7">
    <w:name w:val="Table Grid"/>
    <w:basedOn w:val="a1"/>
    <w:uiPriority w:val="59"/>
    <w:rsid w:val="00541076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7E39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7E3945"/>
    <w:rPr>
      <w:rFonts w:ascii="Tahoma" w:hAnsi="Tahoma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0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rosv.ru/umk/per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estiv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info/about/19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24C2-87E4-4062-BE67-DF68E679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31100</CharactersWithSpaces>
  <SharedDoc>false</SharedDoc>
  <HLinks>
    <vt:vector size="30" baseType="variant">
      <vt:variant>
        <vt:i4>1376278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http://www.prosv.ru/umk/per-</vt:lpwstr>
      </vt:variant>
      <vt:variant>
        <vt:lpwstr/>
      </vt:variant>
      <vt:variant>
        <vt:i4>327698</vt:i4>
      </vt:variant>
      <vt:variant>
        <vt:i4>9</vt:i4>
      </vt:variant>
      <vt:variant>
        <vt:i4>0</vt:i4>
      </vt:variant>
      <vt:variant>
        <vt:i4>5</vt:i4>
      </vt:variant>
      <vt:variant>
        <vt:lpwstr>http://www.uroki.ru/</vt:lpwstr>
      </vt:variant>
      <vt:variant>
        <vt:lpwstr/>
      </vt:variant>
      <vt:variant>
        <vt:i4>1769551</vt:i4>
      </vt:variant>
      <vt:variant>
        <vt:i4>6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1638491</vt:i4>
      </vt:variant>
      <vt:variant>
        <vt:i4>3</vt:i4>
      </vt:variant>
      <vt:variant>
        <vt:i4>0</vt:i4>
      </vt:variant>
      <vt:variant>
        <vt:i4>5</vt:i4>
      </vt:variant>
      <vt:variant>
        <vt:lpwstr>http://www.festival/</vt:lpwstr>
      </vt:variant>
      <vt:variant>
        <vt:lpwstr/>
      </vt:variant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http://nachalka.info/about/193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Вадик Муллахметов</cp:lastModifiedBy>
  <cp:revision>2</cp:revision>
  <cp:lastPrinted>2013-12-28T05:15:00Z</cp:lastPrinted>
  <dcterms:created xsi:type="dcterms:W3CDTF">2020-10-13T03:48:00Z</dcterms:created>
  <dcterms:modified xsi:type="dcterms:W3CDTF">2020-10-13T03:48:00Z</dcterms:modified>
</cp:coreProperties>
</file>