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51" w:rsidRDefault="00D30204" w:rsidP="001A53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6.75pt;height:660.4pt">
            <v:imagedata r:id="rId8" o:title="полуянова"/>
          </v:shape>
        </w:pict>
      </w:r>
      <w:bookmarkEnd w:id="0"/>
    </w:p>
    <w:p w:rsidR="00D469ED" w:rsidRDefault="00D469ED" w:rsidP="00C368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ED" w:rsidRDefault="00D469ED" w:rsidP="00C368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E9" w:rsidRDefault="00BD0315" w:rsidP="00C368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1B98" w:rsidRDefault="00C41B98" w:rsidP="00C41B98">
      <w:pPr>
        <w:spacing w:after="0"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</w:t>
      </w:r>
      <w:r w:rsidR="000D1DDA">
        <w:rPr>
          <w:rFonts w:ascii="Times New Roman" w:hAnsi="Times New Roman"/>
          <w:sz w:val="28"/>
          <w:szCs w:val="28"/>
        </w:rPr>
        <w:t>рамма «</w:t>
      </w:r>
      <w:proofErr w:type="spellStart"/>
      <w:r w:rsidR="000D1DDA">
        <w:rPr>
          <w:rFonts w:ascii="Times New Roman" w:hAnsi="Times New Roman"/>
          <w:sz w:val="28"/>
          <w:szCs w:val="28"/>
        </w:rPr>
        <w:t>Экотопики</w:t>
      </w:r>
      <w:proofErr w:type="spellEnd"/>
      <w:r w:rsidRPr="00F5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реализуется в рамках естественнонаучной направленности. Программа разработана в соответствии с нормативно-правовыми документами:</w:t>
      </w:r>
    </w:p>
    <w:p w:rsidR="00C41B98" w:rsidRDefault="00C41B98" w:rsidP="00C41B98">
      <w:pPr>
        <w:numPr>
          <w:ilvl w:val="0"/>
          <w:numId w:val="28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</w:t>
      </w:r>
      <w:r w:rsidR="001870AA">
        <w:rPr>
          <w:rFonts w:ascii="Times New Roman" w:hAnsi="Times New Roman"/>
          <w:sz w:val="28"/>
          <w:szCs w:val="28"/>
        </w:rPr>
        <w:t xml:space="preserve">льный закон от 29.12.2012 года </w:t>
      </w:r>
      <w:r>
        <w:rPr>
          <w:rFonts w:ascii="Times New Roman" w:hAnsi="Times New Roman"/>
          <w:sz w:val="28"/>
          <w:szCs w:val="28"/>
        </w:rPr>
        <w:t xml:space="preserve">№ 273-ФЗ «Об образовании  в Российской Федерации». </w:t>
      </w:r>
    </w:p>
    <w:p w:rsidR="00C41B98" w:rsidRDefault="00C41B98" w:rsidP="00C41B98">
      <w:pPr>
        <w:numPr>
          <w:ilvl w:val="0"/>
          <w:numId w:val="28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</w:t>
      </w:r>
      <w:r w:rsidR="001A5305">
        <w:rPr>
          <w:rFonts w:ascii="Times New Roman" w:hAnsi="Times New Roman"/>
          <w:sz w:val="28"/>
          <w:szCs w:val="28"/>
        </w:rPr>
        <w:t xml:space="preserve">просвещения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1A5305">
        <w:rPr>
          <w:rFonts w:ascii="Times New Roman" w:hAnsi="Times New Roman"/>
          <w:sz w:val="28"/>
          <w:szCs w:val="28"/>
        </w:rPr>
        <w:t>09.11.2018 г. № 196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A5305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программам».</w:t>
      </w:r>
    </w:p>
    <w:p w:rsidR="00C41B98" w:rsidRDefault="00C41B98" w:rsidP="00C41B98">
      <w:pPr>
        <w:numPr>
          <w:ilvl w:val="0"/>
          <w:numId w:val="28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:rsidR="00C41B98" w:rsidRDefault="00C41B98" w:rsidP="00C41B98">
      <w:pPr>
        <w:numPr>
          <w:ilvl w:val="0"/>
          <w:numId w:val="28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:rsidR="00E66470" w:rsidRDefault="00E66470" w:rsidP="00E66470">
      <w:pPr>
        <w:numPr>
          <w:ilvl w:val="0"/>
          <w:numId w:val="28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66470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E6647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66470">
        <w:rPr>
          <w:rFonts w:ascii="Times New Roman" w:hAnsi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E66470" w:rsidRPr="00E66470" w:rsidRDefault="00E66470" w:rsidP="00E66470">
      <w:pPr>
        <w:numPr>
          <w:ilvl w:val="0"/>
          <w:numId w:val="28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66470">
        <w:rPr>
          <w:rFonts w:ascii="Times New Roman" w:hAnsi="Times New Roman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6647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66470">
        <w:rPr>
          <w:rFonts w:ascii="Times New Roman" w:hAnsi="Times New Roman"/>
          <w:sz w:val="28"/>
          <w:szCs w:val="28"/>
        </w:rPr>
        <w:t xml:space="preserve"> инфекции (COVID – 19)»</w:t>
      </w:r>
      <w:r>
        <w:rPr>
          <w:rFonts w:ascii="Times New Roman" w:hAnsi="Times New Roman"/>
          <w:sz w:val="28"/>
          <w:szCs w:val="28"/>
        </w:rPr>
        <w:t>.</w:t>
      </w:r>
    </w:p>
    <w:p w:rsidR="00C368E9" w:rsidRDefault="00C368E9" w:rsidP="00E66470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93A5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24902">
        <w:rPr>
          <w:rFonts w:ascii="Times New Roman" w:hAnsi="Times New Roman" w:cs="Times New Roman"/>
          <w:sz w:val="28"/>
          <w:szCs w:val="28"/>
        </w:rPr>
        <w:t xml:space="preserve">эффективным методом </w:t>
      </w:r>
      <w:r w:rsidRPr="00C41B98">
        <w:rPr>
          <w:rFonts w:ascii="Times New Roman" w:hAnsi="Times New Roman" w:cs="Times New Roman"/>
          <w:sz w:val="28"/>
          <w:szCs w:val="28"/>
        </w:rPr>
        <w:t>познания закономерностей и явлений окр</w:t>
      </w:r>
      <w:r w:rsidR="00324902">
        <w:rPr>
          <w:rFonts w:ascii="Times New Roman" w:hAnsi="Times New Roman" w:cs="Times New Roman"/>
          <w:sz w:val="28"/>
          <w:szCs w:val="28"/>
        </w:rPr>
        <w:t>ужающего мира в работе с детьми</w:t>
      </w:r>
      <w:r w:rsidRPr="00C41B98">
        <w:rPr>
          <w:rFonts w:ascii="Times New Roman" w:hAnsi="Times New Roman" w:cs="Times New Roman"/>
          <w:sz w:val="28"/>
          <w:szCs w:val="28"/>
        </w:rPr>
        <w:t xml:space="preserve"> явля</w:t>
      </w:r>
      <w:r w:rsidR="00324902">
        <w:rPr>
          <w:rFonts w:ascii="Times New Roman" w:hAnsi="Times New Roman" w:cs="Times New Roman"/>
          <w:sz w:val="28"/>
          <w:szCs w:val="28"/>
        </w:rPr>
        <w:t xml:space="preserve">ется метод экспериментирования </w:t>
      </w:r>
      <w:r w:rsidRPr="00C41B98">
        <w:rPr>
          <w:rFonts w:ascii="Times New Roman" w:hAnsi="Times New Roman" w:cs="Times New Roman"/>
          <w:sz w:val="28"/>
          <w:szCs w:val="28"/>
        </w:rPr>
        <w:t xml:space="preserve">с объектами живой и неживой природы. Слово «эксперимент» происходит от греческого слова, которое переводится как «проба», «опыт». Исследовательская деятельность вызывает огромный интерес у детей </w:t>
      </w:r>
      <w:r w:rsidR="00325BD2">
        <w:rPr>
          <w:rFonts w:ascii="Times New Roman" w:hAnsi="Times New Roman" w:cs="Times New Roman"/>
          <w:sz w:val="28"/>
          <w:szCs w:val="28"/>
        </w:rPr>
        <w:t xml:space="preserve">данного возраста </w:t>
      </w:r>
      <w:r w:rsidRPr="00C41B98">
        <w:rPr>
          <w:rFonts w:ascii="Times New Roman" w:hAnsi="Times New Roman" w:cs="Times New Roman"/>
          <w:sz w:val="28"/>
          <w:szCs w:val="28"/>
        </w:rPr>
        <w:t>чере</w:t>
      </w:r>
      <w:r w:rsidR="00324902">
        <w:rPr>
          <w:rFonts w:ascii="Times New Roman" w:hAnsi="Times New Roman" w:cs="Times New Roman"/>
          <w:sz w:val="28"/>
          <w:szCs w:val="28"/>
        </w:rPr>
        <w:t xml:space="preserve">з элементарные детские опыты. </w:t>
      </w:r>
      <w:r w:rsidRPr="00C41B98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C41B98">
        <w:rPr>
          <w:rFonts w:ascii="Times New Roman" w:hAnsi="Times New Roman" w:cs="Times New Roman"/>
          <w:sz w:val="28"/>
          <w:szCs w:val="28"/>
        </w:rPr>
        <w:lastRenderedPageBreak/>
        <w:t>предоставляют ребенку возможность самому найти ответы на</w:t>
      </w:r>
      <w:r w:rsidR="00B2087F">
        <w:rPr>
          <w:rFonts w:ascii="Times New Roman" w:hAnsi="Times New Roman" w:cs="Times New Roman"/>
          <w:sz w:val="28"/>
          <w:szCs w:val="28"/>
        </w:rPr>
        <w:t xml:space="preserve"> вопросы «как?» и «почему?». В </w:t>
      </w:r>
      <w:r w:rsidRPr="00C41B98">
        <w:rPr>
          <w:rFonts w:ascii="Times New Roman" w:hAnsi="Times New Roman" w:cs="Times New Roman"/>
          <w:sz w:val="28"/>
          <w:szCs w:val="28"/>
        </w:rPr>
        <w:t xml:space="preserve">ходе проведения  опытов полученная информация усваивается прочно и надолго, если ребенок слышит, видит и делает сам. </w:t>
      </w:r>
    </w:p>
    <w:p w:rsidR="00BF2B15" w:rsidRDefault="001870AA" w:rsidP="00491AB6">
      <w:pPr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91AB6" w:rsidRPr="00491AB6">
        <w:rPr>
          <w:rFonts w:ascii="Times New Roman" w:hAnsi="Times New Roman" w:cs="Times New Roman"/>
          <w:sz w:val="28"/>
          <w:szCs w:val="28"/>
        </w:rPr>
        <w:t xml:space="preserve">Экспериментальная работа </w:t>
      </w:r>
      <w:r w:rsidR="00491AB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91AB6" w:rsidRPr="00491AB6">
        <w:rPr>
          <w:rFonts w:ascii="Times New Roman" w:hAnsi="Times New Roman" w:cs="Times New Roman"/>
          <w:sz w:val="28"/>
          <w:szCs w:val="28"/>
        </w:rPr>
        <w:t xml:space="preserve">развивает у детей познавательную активность, </w:t>
      </w:r>
      <w:r w:rsidR="00491AB6">
        <w:rPr>
          <w:rFonts w:ascii="Times New Roman" w:hAnsi="Times New Roman" w:cs="Times New Roman"/>
          <w:sz w:val="28"/>
          <w:szCs w:val="28"/>
        </w:rPr>
        <w:t>но и способствует развитию</w:t>
      </w:r>
      <w:r w:rsidR="00491AB6" w:rsidRPr="00491AB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91AB6">
        <w:rPr>
          <w:rFonts w:ascii="Times New Roman" w:hAnsi="Times New Roman" w:cs="Times New Roman"/>
          <w:sz w:val="28"/>
          <w:szCs w:val="28"/>
        </w:rPr>
        <w:t>а</w:t>
      </w:r>
      <w:r w:rsidR="00491AB6" w:rsidRPr="00491AB6">
        <w:rPr>
          <w:rFonts w:ascii="Times New Roman" w:hAnsi="Times New Roman" w:cs="Times New Roman"/>
          <w:sz w:val="28"/>
          <w:szCs w:val="28"/>
        </w:rPr>
        <w:t xml:space="preserve"> к поисково-исследовательской деятельности, стимулирует их к получению новых знаний. </w:t>
      </w:r>
    </w:p>
    <w:p w:rsidR="00491AB6" w:rsidRPr="00491AB6" w:rsidRDefault="00491AB6" w:rsidP="00491AB6">
      <w:pPr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1AB6">
        <w:rPr>
          <w:rFonts w:ascii="Times New Roman" w:hAnsi="Times New Roman" w:cs="Times New Roman"/>
          <w:sz w:val="28"/>
          <w:szCs w:val="28"/>
        </w:rPr>
        <w:t>Расширяется кругозор, в частности обогащаются знания о природе, о взаимосвязях, происходящих в ней; о свойствах различных материалов, о применении их человеком в своей деятельности.</w:t>
      </w:r>
    </w:p>
    <w:p w:rsidR="00966817" w:rsidRPr="005B102A" w:rsidRDefault="001870AA" w:rsidP="005B102A">
      <w:pPr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A93A5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C368E9" w:rsidRPr="00C41B98">
        <w:rPr>
          <w:rFonts w:ascii="Times New Roman" w:hAnsi="Times New Roman" w:cs="Times New Roman"/>
          <w:sz w:val="28"/>
          <w:szCs w:val="28"/>
        </w:rPr>
        <w:t>программа «</w:t>
      </w:r>
      <w:r w:rsidR="008953B2">
        <w:rPr>
          <w:rFonts w:ascii="Times New Roman" w:hAnsi="Times New Roman" w:cs="Times New Roman"/>
          <w:sz w:val="28"/>
          <w:szCs w:val="28"/>
        </w:rPr>
        <w:t>Эко</w:t>
      </w:r>
      <w:r w:rsidR="000D1DDA">
        <w:rPr>
          <w:rFonts w:ascii="Times New Roman" w:hAnsi="Times New Roman" w:cs="Times New Roman"/>
          <w:sz w:val="28"/>
          <w:szCs w:val="28"/>
        </w:rPr>
        <w:t>топики</w:t>
      </w:r>
      <w:r w:rsidR="005B102A">
        <w:rPr>
          <w:rFonts w:ascii="Times New Roman" w:hAnsi="Times New Roman" w:cs="Times New Roman"/>
          <w:sz w:val="28"/>
          <w:szCs w:val="28"/>
        </w:rPr>
        <w:t>» позволи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т расширить круг интересов </w:t>
      </w:r>
      <w:r w:rsidR="006E7275">
        <w:rPr>
          <w:rFonts w:ascii="Times New Roman" w:hAnsi="Times New Roman" w:cs="Times New Roman"/>
          <w:sz w:val="28"/>
          <w:szCs w:val="28"/>
        </w:rPr>
        <w:t>учащихся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в познании окружающего мира при помощи наблюдений, опытов, экспериментов и продуктив</w:t>
      </w:r>
      <w:r w:rsidR="007F289B">
        <w:rPr>
          <w:rFonts w:ascii="Times New Roman" w:hAnsi="Times New Roman" w:cs="Times New Roman"/>
          <w:sz w:val="28"/>
          <w:szCs w:val="28"/>
        </w:rPr>
        <w:t>ной деятельности</w:t>
      </w:r>
      <w:r w:rsidR="005B102A"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="00C368E9" w:rsidRPr="00C41B98">
        <w:rPr>
          <w:rFonts w:ascii="Times New Roman" w:hAnsi="Times New Roman" w:cs="Times New Roman"/>
          <w:sz w:val="28"/>
          <w:szCs w:val="28"/>
        </w:rPr>
        <w:t>игра и детское экспериментирова</w:t>
      </w:r>
      <w:r w:rsidR="005B102A">
        <w:rPr>
          <w:rFonts w:ascii="Times New Roman" w:hAnsi="Times New Roman" w:cs="Times New Roman"/>
          <w:sz w:val="28"/>
          <w:szCs w:val="28"/>
        </w:rPr>
        <w:t xml:space="preserve">ние взаимосвязаны между собой, </w:t>
      </w:r>
      <w:r w:rsidR="00B83404">
        <w:rPr>
          <w:rFonts w:ascii="Times New Roman" w:hAnsi="Times New Roman" w:cs="Times New Roman"/>
          <w:sz w:val="28"/>
          <w:szCs w:val="28"/>
        </w:rPr>
        <w:t xml:space="preserve">они </w:t>
      </w:r>
      <w:r w:rsidR="00C368E9" w:rsidRPr="00C41B98">
        <w:rPr>
          <w:rFonts w:ascii="Times New Roman" w:hAnsi="Times New Roman" w:cs="Times New Roman"/>
          <w:sz w:val="28"/>
          <w:szCs w:val="28"/>
        </w:rPr>
        <w:t>дополняют друг друга. Игра - вид деятельности, мотив которой заключается не в результатах, а в самом процессе. Основной особенностью экспериментальн</w:t>
      </w:r>
      <w:r w:rsidR="00B2087F">
        <w:rPr>
          <w:rFonts w:ascii="Times New Roman" w:hAnsi="Times New Roman" w:cs="Times New Roman"/>
          <w:sz w:val="28"/>
          <w:szCs w:val="28"/>
        </w:rPr>
        <w:t>ой деятельности является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с</w:t>
      </w:r>
      <w:r w:rsidR="00B2087F">
        <w:rPr>
          <w:rFonts w:ascii="Times New Roman" w:hAnsi="Times New Roman" w:cs="Times New Roman"/>
          <w:sz w:val="28"/>
          <w:szCs w:val="28"/>
        </w:rPr>
        <w:t xml:space="preserve">оздание игровых ситуаций, где </w:t>
      </w:r>
      <w:r w:rsidR="00C368E9" w:rsidRPr="00C41B98">
        <w:rPr>
          <w:rFonts w:ascii="Times New Roman" w:hAnsi="Times New Roman" w:cs="Times New Roman"/>
          <w:sz w:val="28"/>
          <w:szCs w:val="28"/>
        </w:rPr>
        <w:t>ребенок ставит определенные цели и добивается конкретных результатов, что способствует</w:t>
      </w:r>
      <w:r w:rsidR="00325BD2">
        <w:rPr>
          <w:rFonts w:ascii="Times New Roman" w:hAnsi="Times New Roman" w:cs="Times New Roman"/>
          <w:sz w:val="28"/>
          <w:szCs w:val="28"/>
        </w:rPr>
        <w:t xml:space="preserve">  развитию логического мышления</w:t>
      </w:r>
      <w:r w:rsidR="00C368E9" w:rsidRPr="00C41B98">
        <w:rPr>
          <w:rFonts w:ascii="Times New Roman" w:hAnsi="Times New Roman" w:cs="Times New Roman"/>
          <w:sz w:val="28"/>
          <w:szCs w:val="28"/>
        </w:rPr>
        <w:t>.</w:t>
      </w:r>
      <w:r w:rsidR="00C368E9" w:rsidRPr="00C41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42A" w:rsidRDefault="00DF242A" w:rsidP="00DF242A">
      <w:pPr>
        <w:tabs>
          <w:tab w:val="left" w:pos="-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B98">
        <w:rPr>
          <w:rFonts w:ascii="Times New Roman" w:hAnsi="Times New Roman" w:cs="Times New Roman"/>
          <w:sz w:val="28"/>
          <w:szCs w:val="28"/>
        </w:rPr>
        <w:t>Содержание детского экспериментирования реализуется в соответствии с программой  В.А. Логиновой «Детство». Таким образом, работа реализуется в контексте с общей педагогической направленностью, что одновременно представляет систему сведений и подходов, кото</w:t>
      </w:r>
      <w:r>
        <w:rPr>
          <w:rFonts w:ascii="Times New Roman" w:hAnsi="Times New Roman" w:cs="Times New Roman"/>
          <w:sz w:val="28"/>
          <w:szCs w:val="28"/>
        </w:rPr>
        <w:t>рые должен усвоить ребёнок</w:t>
      </w:r>
      <w:r w:rsidRPr="00C4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8E9" w:rsidRPr="00C41B98" w:rsidRDefault="00966817" w:rsidP="00C41B98">
      <w:pPr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368E9" w:rsidRPr="00E66470">
        <w:rPr>
          <w:rFonts w:ascii="Times New Roman" w:hAnsi="Times New Roman" w:cs="Times New Roman"/>
          <w:b/>
          <w:sz w:val="28"/>
          <w:szCs w:val="28"/>
        </w:rPr>
        <w:t xml:space="preserve">Актуальным </w:t>
      </w:r>
      <w:r w:rsidR="00C368E9" w:rsidRPr="005B102A">
        <w:rPr>
          <w:rFonts w:ascii="Times New Roman" w:hAnsi="Times New Roman" w:cs="Times New Roman"/>
          <w:sz w:val="28"/>
          <w:szCs w:val="28"/>
        </w:rPr>
        <w:t>в работе</w:t>
      </w:r>
      <w:r w:rsidR="00C368E9" w:rsidRPr="00C41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8E9" w:rsidRPr="00C41B98">
        <w:rPr>
          <w:rFonts w:ascii="Times New Roman" w:hAnsi="Times New Roman" w:cs="Times New Roman"/>
          <w:sz w:val="28"/>
          <w:szCs w:val="28"/>
        </w:rPr>
        <w:t>является использование форм есте</w:t>
      </w:r>
      <w:r w:rsidR="00A93A5C">
        <w:rPr>
          <w:rFonts w:ascii="Times New Roman" w:hAnsi="Times New Roman" w:cs="Times New Roman"/>
          <w:sz w:val="28"/>
          <w:szCs w:val="28"/>
        </w:rPr>
        <w:t xml:space="preserve">ственной деятельности ребенка – </w:t>
      </w:r>
      <w:r w:rsidR="00C368E9" w:rsidRPr="00C41B98">
        <w:rPr>
          <w:rFonts w:ascii="Times New Roman" w:hAnsi="Times New Roman" w:cs="Times New Roman"/>
          <w:sz w:val="28"/>
          <w:szCs w:val="28"/>
        </w:rPr>
        <w:t>организация игр-экспериментирований с разнообра</w:t>
      </w:r>
      <w:r w:rsidR="00B45C5C">
        <w:rPr>
          <w:rFonts w:ascii="Times New Roman" w:hAnsi="Times New Roman" w:cs="Times New Roman"/>
          <w:sz w:val="28"/>
          <w:szCs w:val="28"/>
        </w:rPr>
        <w:t xml:space="preserve">зными </w:t>
      </w:r>
      <w:r w:rsidR="008D4CAC">
        <w:rPr>
          <w:rFonts w:ascii="Times New Roman" w:hAnsi="Times New Roman" w:cs="Times New Roman"/>
          <w:sz w:val="28"/>
          <w:szCs w:val="28"/>
        </w:rPr>
        <w:t>объектами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неживой природы. </w:t>
      </w:r>
    </w:p>
    <w:p w:rsidR="00325BD2" w:rsidRDefault="00966817" w:rsidP="00325BD2">
      <w:pPr>
        <w:tabs>
          <w:tab w:val="left" w:pos="-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59ED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</w:t>
      </w:r>
      <w:r w:rsidR="00C368E9" w:rsidRPr="00184BFF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C368E9" w:rsidRPr="00C41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8E9" w:rsidRPr="00C41B98">
        <w:rPr>
          <w:rFonts w:ascii="Times New Roman" w:hAnsi="Times New Roman" w:cs="Times New Roman"/>
          <w:sz w:val="28"/>
          <w:szCs w:val="28"/>
        </w:rPr>
        <w:t>в использовании метода экспериментирования в сочетании ТРИЗ технологии, что в рамках экологического образования способств</w:t>
      </w:r>
      <w:r w:rsidR="00B2087F">
        <w:rPr>
          <w:rFonts w:ascii="Times New Roman" w:hAnsi="Times New Roman" w:cs="Times New Roman"/>
          <w:sz w:val="28"/>
          <w:szCs w:val="28"/>
        </w:rPr>
        <w:t xml:space="preserve">ует формированию у детей основ 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системного и диалектического мышления, позволяющих  </w:t>
      </w:r>
      <w:r w:rsidR="00C368E9" w:rsidRPr="00C41B98">
        <w:rPr>
          <w:rFonts w:ascii="Times New Roman" w:hAnsi="Times New Roman" w:cs="Times New Roman"/>
          <w:sz w:val="28"/>
          <w:szCs w:val="28"/>
        </w:rPr>
        <w:lastRenderedPageBreak/>
        <w:t>устанавливать закономерности и процессы, происходящие в живой и неживой природе, их взаимосвязи и взаимозависимости.</w:t>
      </w:r>
    </w:p>
    <w:p w:rsidR="00D36929" w:rsidRPr="00984A7D" w:rsidRDefault="00DE521E" w:rsidP="00984A7D">
      <w:pPr>
        <w:tabs>
          <w:tab w:val="left" w:pos="-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68E9" w:rsidRPr="00C41B9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C46A9A" w:rsidRPr="00C41B98">
        <w:rPr>
          <w:rFonts w:ascii="Times New Roman" w:hAnsi="Times New Roman" w:cs="Times New Roman"/>
          <w:sz w:val="28"/>
          <w:szCs w:val="28"/>
        </w:rPr>
        <w:t>: ф</w:t>
      </w:r>
      <w:r w:rsidR="00C41B98" w:rsidRPr="00C41B98">
        <w:rPr>
          <w:rFonts w:ascii="Times New Roman" w:hAnsi="Times New Roman" w:cs="Times New Roman"/>
          <w:sz w:val="28"/>
          <w:szCs w:val="28"/>
        </w:rPr>
        <w:t>ормирование у учащихся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экологических знани</w:t>
      </w:r>
      <w:r w:rsidR="00447F7E">
        <w:rPr>
          <w:rFonts w:ascii="Times New Roman" w:hAnsi="Times New Roman" w:cs="Times New Roman"/>
          <w:sz w:val="28"/>
          <w:szCs w:val="28"/>
        </w:rPr>
        <w:t>й</w:t>
      </w:r>
      <w:r w:rsidR="005E39C8">
        <w:rPr>
          <w:rFonts w:ascii="Times New Roman" w:hAnsi="Times New Roman" w:cs="Times New Roman"/>
          <w:sz w:val="28"/>
          <w:szCs w:val="28"/>
        </w:rPr>
        <w:t xml:space="preserve"> и 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ценностного отношения к окружающему миру через поисково-познавательную деятельность. </w:t>
      </w:r>
    </w:p>
    <w:p w:rsidR="00C368E9" w:rsidRPr="00C41B98" w:rsidRDefault="00C368E9" w:rsidP="00C41B98">
      <w:pPr>
        <w:tabs>
          <w:tab w:val="left" w:pos="-142"/>
          <w:tab w:val="left" w:pos="426"/>
        </w:tabs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41B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68E9" w:rsidRPr="00E7125D" w:rsidRDefault="00324902" w:rsidP="005B102A">
      <w:pPr>
        <w:numPr>
          <w:ilvl w:val="0"/>
          <w:numId w:val="23"/>
        </w:numPr>
        <w:tabs>
          <w:tab w:val="clear" w:pos="720"/>
          <w:tab w:val="left" w:pos="-142"/>
          <w:tab w:val="left" w:pos="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17">
        <w:rPr>
          <w:rFonts w:ascii="Times New Roman" w:hAnsi="Times New Roman" w:cs="Times New Roman"/>
          <w:sz w:val="28"/>
          <w:szCs w:val="28"/>
        </w:rPr>
        <w:t>Р</w:t>
      </w:r>
      <w:r w:rsidR="00C368E9" w:rsidRPr="00C41B98">
        <w:rPr>
          <w:rFonts w:ascii="Times New Roman" w:hAnsi="Times New Roman" w:cs="Times New Roman"/>
          <w:sz w:val="28"/>
          <w:szCs w:val="28"/>
        </w:rPr>
        <w:t>азвивать познавательную акт</w:t>
      </w:r>
      <w:r w:rsidR="00184BFF">
        <w:rPr>
          <w:rFonts w:ascii="Times New Roman" w:hAnsi="Times New Roman" w:cs="Times New Roman"/>
          <w:sz w:val="28"/>
          <w:szCs w:val="28"/>
        </w:rPr>
        <w:t>ивность учащихся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в процессе организации опытов и экспериментов, совершенствуя навыки работы с различными материалами.</w:t>
      </w:r>
    </w:p>
    <w:p w:rsidR="00C368E9" w:rsidRPr="00C41B98" w:rsidRDefault="006F4E43" w:rsidP="005B102A">
      <w:pPr>
        <w:numPr>
          <w:ilvl w:val="0"/>
          <w:numId w:val="23"/>
        </w:numPr>
        <w:tabs>
          <w:tab w:val="clear" w:pos="720"/>
          <w:tab w:val="left" w:pos="-142"/>
          <w:tab w:val="left" w:pos="142"/>
          <w:tab w:val="num" w:pos="18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C368E9" w:rsidRPr="00C41B98">
        <w:rPr>
          <w:rFonts w:ascii="Times New Roman" w:hAnsi="Times New Roman" w:cs="Times New Roman"/>
          <w:sz w:val="28"/>
          <w:szCs w:val="28"/>
        </w:rPr>
        <w:t>способность детей видеть многообразие окружающе</w:t>
      </w:r>
      <w:r>
        <w:rPr>
          <w:rFonts w:ascii="Times New Roman" w:hAnsi="Times New Roman" w:cs="Times New Roman"/>
          <w:sz w:val="28"/>
          <w:szCs w:val="28"/>
        </w:rPr>
        <w:t xml:space="preserve">го мира в системе взаимосвязей </w:t>
      </w:r>
      <w:r w:rsidR="00C368E9" w:rsidRPr="00C41B98">
        <w:rPr>
          <w:rFonts w:ascii="Times New Roman" w:hAnsi="Times New Roman" w:cs="Times New Roman"/>
          <w:sz w:val="28"/>
          <w:szCs w:val="28"/>
        </w:rPr>
        <w:t>живых и неживых объектов природы.</w:t>
      </w:r>
    </w:p>
    <w:p w:rsidR="00C368E9" w:rsidRPr="00C41B98" w:rsidRDefault="00C368E9" w:rsidP="005B102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 xml:space="preserve"> Развивать собственный познавательный опыт с помощью м</w:t>
      </w:r>
      <w:r w:rsidR="00E7125D">
        <w:rPr>
          <w:rFonts w:ascii="Times New Roman" w:hAnsi="Times New Roman" w:cs="Times New Roman"/>
          <w:sz w:val="28"/>
          <w:szCs w:val="28"/>
        </w:rPr>
        <w:t>оделирования (символов</w:t>
      </w:r>
      <w:r w:rsidRPr="00C41B98">
        <w:rPr>
          <w:rFonts w:ascii="Times New Roman" w:hAnsi="Times New Roman" w:cs="Times New Roman"/>
          <w:sz w:val="28"/>
          <w:szCs w:val="28"/>
        </w:rPr>
        <w:t>, схем, знаков, моделей).</w:t>
      </w:r>
    </w:p>
    <w:p w:rsidR="00C368E9" w:rsidRDefault="00C368E9" w:rsidP="005B102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E7125D">
        <w:rPr>
          <w:rFonts w:ascii="Times New Roman" w:hAnsi="Times New Roman" w:cs="Times New Roman"/>
          <w:sz w:val="28"/>
          <w:szCs w:val="28"/>
        </w:rPr>
        <w:t>чувство ответственности к сохранению</w:t>
      </w:r>
      <w:r w:rsidRPr="00C41B98">
        <w:rPr>
          <w:rFonts w:ascii="Times New Roman" w:hAnsi="Times New Roman" w:cs="Times New Roman"/>
          <w:sz w:val="28"/>
          <w:szCs w:val="28"/>
        </w:rPr>
        <w:t xml:space="preserve"> экологической среды на основе гуманного отношения к природе, </w:t>
      </w:r>
      <w:r w:rsidR="005B102A">
        <w:rPr>
          <w:rFonts w:ascii="Times New Roman" w:hAnsi="Times New Roman" w:cs="Times New Roman"/>
          <w:sz w:val="28"/>
          <w:szCs w:val="28"/>
        </w:rPr>
        <w:t>прививая</w:t>
      </w:r>
      <w:r w:rsidRPr="00C41B98">
        <w:rPr>
          <w:rFonts w:ascii="Times New Roman" w:hAnsi="Times New Roman" w:cs="Times New Roman"/>
          <w:sz w:val="28"/>
          <w:szCs w:val="28"/>
        </w:rPr>
        <w:t xml:space="preserve"> интерес и любовь к родному краю.</w:t>
      </w:r>
      <w:r w:rsidRPr="00C41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17" w:rsidRPr="00966817" w:rsidRDefault="00966817" w:rsidP="00966817">
      <w:pPr>
        <w:pStyle w:val="aa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59ED">
        <w:rPr>
          <w:rFonts w:ascii="Times New Roman" w:hAnsi="Times New Roman" w:cs="Times New Roman"/>
          <w:sz w:val="28"/>
          <w:szCs w:val="28"/>
        </w:rPr>
        <w:t>Отличительная особенность программы</w:t>
      </w:r>
      <w:r w:rsidRPr="0096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817">
        <w:rPr>
          <w:rFonts w:ascii="Times New Roman" w:hAnsi="Times New Roman" w:cs="Times New Roman"/>
          <w:sz w:val="28"/>
          <w:szCs w:val="28"/>
        </w:rPr>
        <w:t xml:space="preserve">заключается в сочетании развития познавательной, эмоциональной сферы, развития логического мышления и доказательной речи </w:t>
      </w:r>
      <w:r w:rsidR="00B45C5C">
        <w:rPr>
          <w:rFonts w:ascii="Times New Roman" w:hAnsi="Times New Roman" w:cs="Times New Roman"/>
          <w:sz w:val="28"/>
          <w:szCs w:val="28"/>
        </w:rPr>
        <w:t>учащихся</w:t>
      </w:r>
      <w:r w:rsidR="006F4E43">
        <w:rPr>
          <w:rFonts w:ascii="Times New Roman" w:hAnsi="Times New Roman" w:cs="Times New Roman"/>
          <w:sz w:val="28"/>
          <w:szCs w:val="28"/>
        </w:rPr>
        <w:t xml:space="preserve"> </w:t>
      </w:r>
      <w:r w:rsidR="00E7125D">
        <w:rPr>
          <w:rFonts w:ascii="Times New Roman" w:hAnsi="Times New Roman" w:cs="Times New Roman"/>
          <w:sz w:val="28"/>
          <w:szCs w:val="28"/>
        </w:rPr>
        <w:t xml:space="preserve">с помощью игровой терапии и </w:t>
      </w:r>
      <w:r w:rsidRPr="00966817">
        <w:rPr>
          <w:rFonts w:ascii="Times New Roman" w:hAnsi="Times New Roman" w:cs="Times New Roman"/>
          <w:sz w:val="28"/>
          <w:szCs w:val="28"/>
        </w:rPr>
        <w:t>опытно</w:t>
      </w:r>
      <w:r w:rsidR="006F4E43">
        <w:rPr>
          <w:rFonts w:ascii="Times New Roman" w:hAnsi="Times New Roman" w:cs="Times New Roman"/>
          <w:sz w:val="28"/>
          <w:szCs w:val="28"/>
        </w:rPr>
        <w:t xml:space="preserve"> </w:t>
      </w:r>
      <w:r w:rsidRPr="00966817">
        <w:rPr>
          <w:rFonts w:ascii="Times New Roman" w:hAnsi="Times New Roman" w:cs="Times New Roman"/>
          <w:sz w:val="28"/>
          <w:szCs w:val="28"/>
        </w:rPr>
        <w:t>-</w:t>
      </w:r>
      <w:r w:rsidR="006F4E43">
        <w:rPr>
          <w:rFonts w:ascii="Times New Roman" w:hAnsi="Times New Roman" w:cs="Times New Roman"/>
          <w:sz w:val="28"/>
          <w:szCs w:val="28"/>
        </w:rPr>
        <w:t xml:space="preserve"> </w:t>
      </w:r>
      <w:r w:rsidRPr="00966817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деятельности. </w:t>
      </w:r>
    </w:p>
    <w:p w:rsidR="00C368E9" w:rsidRPr="00C41B98" w:rsidRDefault="00184BFF" w:rsidP="00966817">
      <w:pPr>
        <w:tabs>
          <w:tab w:val="left" w:pos="-142"/>
          <w:tab w:val="left" w:pos="284"/>
        </w:tabs>
        <w:spacing w:after="0" w:line="36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8E9" w:rsidRPr="00C41B98">
        <w:rPr>
          <w:rFonts w:ascii="Times New Roman" w:hAnsi="Times New Roman" w:cs="Times New Roman"/>
          <w:color w:val="000000"/>
          <w:sz w:val="28"/>
          <w:szCs w:val="28"/>
        </w:rPr>
        <w:t>Умело организованные экологические занятия,</w:t>
      </w:r>
      <w:r w:rsidR="00C46A9A" w:rsidRPr="00C41B98">
        <w:rPr>
          <w:rFonts w:ascii="Times New Roman" w:hAnsi="Times New Roman" w:cs="Times New Roman"/>
          <w:sz w:val="28"/>
          <w:szCs w:val="28"/>
        </w:rPr>
        <w:t xml:space="preserve"> </w:t>
      </w:r>
      <w:r w:rsidR="00C368E9" w:rsidRPr="00C41B98">
        <w:rPr>
          <w:rFonts w:ascii="Times New Roman" w:hAnsi="Times New Roman" w:cs="Times New Roman"/>
          <w:sz w:val="28"/>
          <w:szCs w:val="28"/>
        </w:rPr>
        <w:t>праз</w:t>
      </w:r>
      <w:r w:rsidR="00447F7E">
        <w:rPr>
          <w:rFonts w:ascii="Times New Roman" w:hAnsi="Times New Roman" w:cs="Times New Roman"/>
          <w:sz w:val="28"/>
          <w:szCs w:val="28"/>
        </w:rPr>
        <w:t>дники, подвижные игры,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игры – имитации, игры - эстафеты, </w:t>
      </w:r>
      <w:proofErr w:type="spellStart"/>
      <w:r w:rsidR="00C368E9" w:rsidRPr="00C41B9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C368E9" w:rsidRPr="00C41B98">
        <w:rPr>
          <w:rFonts w:ascii="Times New Roman" w:hAnsi="Times New Roman" w:cs="Times New Roman"/>
          <w:sz w:val="28"/>
          <w:szCs w:val="28"/>
        </w:rPr>
        <w:t>, в которых дети проявляют способность к перевоплощению, изображая разные состояния природных</w:t>
      </w:r>
      <w:r w:rsidR="00C46A9A" w:rsidRPr="00C41B98">
        <w:rPr>
          <w:rFonts w:ascii="Times New Roman" w:hAnsi="Times New Roman" w:cs="Times New Roman"/>
          <w:sz w:val="28"/>
          <w:szCs w:val="28"/>
        </w:rPr>
        <w:t xml:space="preserve"> явлений, животных посредством мимики, жестов, движений и интонации голоса,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</w:t>
      </w:r>
      <w:r w:rsidR="00447F7E">
        <w:rPr>
          <w:rFonts w:ascii="Times New Roman" w:hAnsi="Times New Roman" w:cs="Times New Roman"/>
          <w:spacing w:val="20"/>
          <w:sz w:val="28"/>
          <w:szCs w:val="28"/>
        </w:rPr>
        <w:t>вызываю</w:t>
      </w:r>
      <w:r w:rsidR="00C368E9" w:rsidRPr="00C41B98">
        <w:rPr>
          <w:rFonts w:ascii="Times New Roman" w:hAnsi="Times New Roman" w:cs="Times New Roman"/>
          <w:spacing w:val="20"/>
          <w:sz w:val="28"/>
          <w:szCs w:val="28"/>
        </w:rPr>
        <w:t>т у них подъём физических и психических сил, насыщенных положительными эмоциями, и влияют на оздо</w:t>
      </w:r>
      <w:r w:rsidR="00C46A9A" w:rsidRPr="00C41B98">
        <w:rPr>
          <w:rFonts w:ascii="Times New Roman" w:hAnsi="Times New Roman" w:cs="Times New Roman"/>
          <w:spacing w:val="20"/>
          <w:sz w:val="28"/>
          <w:szCs w:val="28"/>
        </w:rPr>
        <w:t xml:space="preserve">ровление организма, повышая </w:t>
      </w:r>
      <w:r w:rsidR="00C368E9" w:rsidRPr="00C41B98">
        <w:rPr>
          <w:rFonts w:ascii="Times New Roman" w:hAnsi="Times New Roman" w:cs="Times New Roman"/>
          <w:spacing w:val="20"/>
          <w:sz w:val="28"/>
          <w:szCs w:val="28"/>
        </w:rPr>
        <w:t>эмоциональ</w:t>
      </w:r>
      <w:r w:rsidR="00447F7E">
        <w:rPr>
          <w:rFonts w:ascii="Times New Roman" w:hAnsi="Times New Roman" w:cs="Times New Roman"/>
          <w:spacing w:val="20"/>
          <w:sz w:val="28"/>
          <w:szCs w:val="28"/>
        </w:rPr>
        <w:t xml:space="preserve">ный настрой. Организация </w:t>
      </w:r>
      <w:r w:rsidR="00C368E9" w:rsidRPr="00C41B98">
        <w:rPr>
          <w:rFonts w:ascii="Times New Roman" w:hAnsi="Times New Roman" w:cs="Times New Roman"/>
          <w:spacing w:val="20"/>
          <w:sz w:val="28"/>
          <w:szCs w:val="28"/>
        </w:rPr>
        <w:t>экскурсий в природу – это прямой путь к сохранению 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укреплению здоровья ребёнка</w:t>
      </w:r>
      <w:r w:rsidR="00C368E9" w:rsidRPr="00C41B98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C368E9" w:rsidRDefault="00184BFF" w:rsidP="00E7125D">
      <w:pPr>
        <w:tabs>
          <w:tab w:val="left" w:pos="-142"/>
          <w:tab w:val="left" w:pos="426"/>
        </w:tabs>
        <w:spacing w:after="0" w:line="360" w:lineRule="auto"/>
        <w:ind w:left="-142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8E9" w:rsidRPr="00C41B98">
        <w:rPr>
          <w:rFonts w:ascii="Times New Roman" w:hAnsi="Times New Roman" w:cs="Times New Roman"/>
          <w:color w:val="000000"/>
          <w:sz w:val="28"/>
          <w:szCs w:val="28"/>
        </w:rPr>
        <w:t>В рамках решения задач речевого развития, программа «</w:t>
      </w:r>
      <w:proofErr w:type="spellStart"/>
      <w:r w:rsidR="000D1DDA">
        <w:rPr>
          <w:rFonts w:ascii="Times New Roman" w:hAnsi="Times New Roman" w:cs="Times New Roman"/>
          <w:color w:val="000000"/>
          <w:sz w:val="28"/>
          <w:szCs w:val="28"/>
        </w:rPr>
        <w:t>Экотопики</w:t>
      </w:r>
      <w:proofErr w:type="spellEnd"/>
      <w:r w:rsidR="00C368E9" w:rsidRPr="00C41B98">
        <w:rPr>
          <w:rFonts w:ascii="Times New Roman" w:hAnsi="Times New Roman" w:cs="Times New Roman"/>
          <w:color w:val="000000"/>
          <w:sz w:val="28"/>
          <w:szCs w:val="28"/>
        </w:rPr>
        <w:t xml:space="preserve">» обеспечивает многогранное рассмотрение проблемы развития речи </w:t>
      </w:r>
      <w:r w:rsidR="00A93A5C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C368E9" w:rsidRPr="00C41B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68E9" w:rsidRPr="00C4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Активность ребёнка в речевом развитии в программе прослеживается через диалогическую, доказательную речь, в постановке вопросов детьми, в умении выдвигать гипотезу, делать выводы в </w:t>
      </w:r>
      <w:r w:rsidR="00A93A5C">
        <w:rPr>
          <w:rFonts w:ascii="Times New Roman" w:hAnsi="Times New Roman" w:cs="Times New Roman"/>
          <w:color w:val="000000"/>
          <w:sz w:val="28"/>
          <w:szCs w:val="28"/>
        </w:rPr>
        <w:t>ходе проведения</w:t>
      </w:r>
      <w:r w:rsidR="00C368E9" w:rsidRPr="00C41B98">
        <w:rPr>
          <w:rFonts w:ascii="Times New Roman" w:hAnsi="Times New Roman" w:cs="Times New Roman"/>
          <w:color w:val="000000"/>
          <w:sz w:val="28"/>
          <w:szCs w:val="28"/>
        </w:rPr>
        <w:t xml:space="preserve"> опытов.</w:t>
      </w:r>
    </w:p>
    <w:p w:rsidR="00DF242A" w:rsidRPr="00C41B98" w:rsidRDefault="00DF242A" w:rsidP="00E7125D">
      <w:pPr>
        <w:tabs>
          <w:tab w:val="left" w:pos="-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E7125D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FB59ED">
        <w:rPr>
          <w:rFonts w:ascii="Times New Roman" w:eastAsia="Times New Roman" w:hAnsi="Times New Roman"/>
          <w:color w:val="000000"/>
          <w:sz w:val="28"/>
          <w:szCs w:val="28"/>
        </w:rPr>
        <w:t>Возраст детей,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участвующих в реализации данной </w:t>
      </w:r>
      <w:r w:rsidR="00A93A5C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образовательной программы</w:t>
      </w:r>
      <w:r w:rsidRPr="00106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7F7E">
        <w:rPr>
          <w:rFonts w:ascii="Times New Roman" w:hAnsi="Times New Roman"/>
          <w:sz w:val="28"/>
          <w:szCs w:val="28"/>
          <w:shd w:val="clear" w:color="auto" w:fill="FFFFFF"/>
        </w:rPr>
        <w:t>от 5</w:t>
      </w:r>
      <w:r w:rsidR="00897C95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r w:rsidR="00E712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детское объединение зачисляются </w:t>
      </w:r>
      <w:r w:rsidR="00984A7D">
        <w:rPr>
          <w:rFonts w:ascii="Times New Roman" w:hAnsi="Times New Roman"/>
          <w:sz w:val="28"/>
          <w:szCs w:val="28"/>
          <w:shd w:val="clear" w:color="auto" w:fill="FFFFFF"/>
        </w:rPr>
        <w:t>мальчики и девочки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без предъявления требований к знаниям и умениям.</w:t>
      </w:r>
      <w:r w:rsidRPr="00B13074">
        <w:rPr>
          <w:rFonts w:ascii="Times New Roman" w:hAnsi="Times New Roman" w:cs="Times New Roman"/>
          <w:sz w:val="28"/>
          <w:szCs w:val="28"/>
        </w:rPr>
        <w:t xml:space="preserve"> </w:t>
      </w:r>
      <w:r w:rsidRPr="00C41B98">
        <w:rPr>
          <w:rFonts w:ascii="Times New Roman" w:hAnsi="Times New Roman" w:cs="Times New Roman"/>
          <w:sz w:val="28"/>
          <w:szCs w:val="28"/>
        </w:rPr>
        <w:t>Занятия</w:t>
      </w:r>
      <w:r w:rsidR="00447F7E">
        <w:rPr>
          <w:rFonts w:ascii="Times New Roman" w:hAnsi="Times New Roman" w:cs="Times New Roman"/>
          <w:sz w:val="28"/>
          <w:szCs w:val="28"/>
        </w:rPr>
        <w:t xml:space="preserve"> с детьми проводятся в группе </w:t>
      </w:r>
      <w:r w:rsidRPr="00C41B98">
        <w:rPr>
          <w:rFonts w:ascii="Times New Roman" w:hAnsi="Times New Roman" w:cs="Times New Roman"/>
          <w:sz w:val="28"/>
          <w:szCs w:val="28"/>
        </w:rPr>
        <w:t>по 13 – 15 человек.</w:t>
      </w:r>
      <w:r w:rsidR="00150E85">
        <w:rPr>
          <w:rFonts w:ascii="Times New Roman" w:hAnsi="Times New Roman" w:cs="Times New Roman"/>
          <w:sz w:val="28"/>
          <w:szCs w:val="28"/>
        </w:rPr>
        <w:t xml:space="preserve"> </w:t>
      </w:r>
      <w:r w:rsidR="008953B2">
        <w:rPr>
          <w:rFonts w:ascii="Times New Roman" w:hAnsi="Times New Roman" w:cs="Times New Roman"/>
          <w:sz w:val="28"/>
          <w:szCs w:val="28"/>
        </w:rPr>
        <w:t xml:space="preserve">Данная программа может успешно </w:t>
      </w:r>
      <w:r w:rsidR="00150E85">
        <w:rPr>
          <w:rFonts w:ascii="Times New Roman" w:hAnsi="Times New Roman" w:cs="Times New Roman"/>
          <w:sz w:val="28"/>
          <w:szCs w:val="28"/>
        </w:rPr>
        <w:t>реализовываться в дистанционном цифровом режиме обучения, где к</w:t>
      </w:r>
      <w:r w:rsidR="00150E85" w:rsidRPr="00150E85">
        <w:rPr>
          <w:rFonts w:ascii="Times New Roman" w:hAnsi="Times New Roman" w:cs="Times New Roman"/>
          <w:sz w:val="28"/>
          <w:szCs w:val="28"/>
        </w:rPr>
        <w:t>аждому учащемуся предоставляется возможность «построить» индивидуал</w:t>
      </w:r>
      <w:r w:rsidR="00150E85">
        <w:rPr>
          <w:rFonts w:ascii="Times New Roman" w:hAnsi="Times New Roman" w:cs="Times New Roman"/>
          <w:sz w:val="28"/>
          <w:szCs w:val="28"/>
        </w:rPr>
        <w:t>ьную образовательную траекторию.</w:t>
      </w:r>
    </w:p>
    <w:p w:rsidR="00C368E9" w:rsidRPr="00DF242A" w:rsidRDefault="00DF242A" w:rsidP="00C5530B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B2EF6">
        <w:rPr>
          <w:rFonts w:ascii="Times New Roman" w:hAnsi="Times New Roman"/>
          <w:b/>
          <w:sz w:val="28"/>
          <w:szCs w:val="28"/>
          <w:shd w:val="clear" w:color="auto" w:fill="FFFFFF"/>
        </w:rPr>
        <w:t>Срок реализации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1 год.</w:t>
      </w:r>
    </w:p>
    <w:p w:rsidR="00C368E9" w:rsidRPr="00C41B98" w:rsidRDefault="00DF242A" w:rsidP="00C41B98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8E9" w:rsidRPr="00C41B98">
        <w:rPr>
          <w:rFonts w:ascii="Times New Roman" w:hAnsi="Times New Roman" w:cs="Times New Roman"/>
          <w:sz w:val="28"/>
          <w:szCs w:val="28"/>
        </w:rPr>
        <w:t>При организации экологической деятельнос</w:t>
      </w:r>
      <w:r w:rsidR="00172A2C" w:rsidRPr="00C41B98">
        <w:rPr>
          <w:rFonts w:ascii="Times New Roman" w:hAnsi="Times New Roman" w:cs="Times New Roman"/>
          <w:sz w:val="28"/>
          <w:szCs w:val="28"/>
        </w:rPr>
        <w:t xml:space="preserve">ти с </w:t>
      </w:r>
      <w:r w:rsidR="00A93A5C">
        <w:rPr>
          <w:rFonts w:ascii="Times New Roman" w:hAnsi="Times New Roman" w:cs="Times New Roman"/>
          <w:sz w:val="28"/>
          <w:szCs w:val="28"/>
        </w:rPr>
        <w:t>учащимися</w:t>
      </w:r>
      <w:r w:rsidR="00172A2C" w:rsidRPr="00C41B98">
        <w:rPr>
          <w:rFonts w:ascii="Times New Roman" w:hAnsi="Times New Roman" w:cs="Times New Roman"/>
          <w:sz w:val="28"/>
          <w:szCs w:val="28"/>
        </w:rPr>
        <w:t>,</w:t>
      </w:r>
      <w:r w:rsidR="00C368E9" w:rsidRPr="00C41B98">
        <w:rPr>
          <w:rFonts w:ascii="Times New Roman" w:hAnsi="Times New Roman" w:cs="Times New Roman"/>
          <w:sz w:val="28"/>
          <w:szCs w:val="28"/>
        </w:rPr>
        <w:t xml:space="preserve"> используются  следующие </w:t>
      </w:r>
      <w:r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="00C368E9" w:rsidRPr="00C41B98">
        <w:rPr>
          <w:rFonts w:ascii="Times New Roman" w:hAnsi="Times New Roman" w:cs="Times New Roman"/>
          <w:sz w:val="28"/>
          <w:szCs w:val="28"/>
        </w:rPr>
        <w:t>:</w:t>
      </w:r>
    </w:p>
    <w:p w:rsidR="00C368E9" w:rsidRPr="00C41B98" w:rsidRDefault="00C368E9" w:rsidP="00C41B98">
      <w:pPr>
        <w:numPr>
          <w:ilvl w:val="0"/>
          <w:numId w:val="25"/>
        </w:numPr>
        <w:tabs>
          <w:tab w:val="clear" w:pos="720"/>
          <w:tab w:val="left" w:pos="-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>занятия с использованием технологии ТРИЗ;</w:t>
      </w:r>
    </w:p>
    <w:p w:rsidR="00C368E9" w:rsidRPr="00C41B98" w:rsidRDefault="00C368E9" w:rsidP="00C41B98">
      <w:pPr>
        <w:numPr>
          <w:ilvl w:val="0"/>
          <w:numId w:val="25"/>
        </w:numPr>
        <w:tabs>
          <w:tab w:val="clear" w:pos="720"/>
          <w:tab w:val="left" w:pos="-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>беседы познавательного характера;</w:t>
      </w:r>
    </w:p>
    <w:p w:rsidR="00C368E9" w:rsidRPr="00C41B98" w:rsidRDefault="00C368E9" w:rsidP="00C41B98">
      <w:pPr>
        <w:numPr>
          <w:ilvl w:val="0"/>
          <w:numId w:val="25"/>
        </w:numPr>
        <w:tabs>
          <w:tab w:val="clear" w:pos="720"/>
          <w:tab w:val="left" w:pos="-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>экскурсии и целевые прогулки в природу в разное время года;</w:t>
      </w:r>
    </w:p>
    <w:p w:rsidR="00C368E9" w:rsidRPr="00C41B98" w:rsidRDefault="00C368E9" w:rsidP="00C41B98">
      <w:pPr>
        <w:numPr>
          <w:ilvl w:val="0"/>
          <w:numId w:val="24"/>
        </w:numPr>
        <w:tabs>
          <w:tab w:val="left" w:pos="-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>эксперименты и опыты;</w:t>
      </w:r>
    </w:p>
    <w:p w:rsidR="00C368E9" w:rsidRPr="00C41B98" w:rsidRDefault="00C368E9" w:rsidP="00C41B98">
      <w:pPr>
        <w:numPr>
          <w:ilvl w:val="0"/>
          <w:numId w:val="24"/>
        </w:numPr>
        <w:tabs>
          <w:tab w:val="left" w:pos="-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>дидактические и  развивающие  игры, упражнения;</w:t>
      </w:r>
    </w:p>
    <w:p w:rsidR="00C368E9" w:rsidRPr="00C41B98" w:rsidRDefault="00C368E9" w:rsidP="00C41B98">
      <w:pPr>
        <w:numPr>
          <w:ilvl w:val="0"/>
          <w:numId w:val="24"/>
        </w:numPr>
        <w:tabs>
          <w:tab w:val="left" w:pos="-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природы;</w:t>
      </w:r>
    </w:p>
    <w:p w:rsidR="00A93A5C" w:rsidRPr="00447F7E" w:rsidRDefault="00C368E9" w:rsidP="00934AA0">
      <w:pPr>
        <w:numPr>
          <w:ilvl w:val="0"/>
          <w:numId w:val="24"/>
        </w:numPr>
        <w:tabs>
          <w:tab w:val="left" w:pos="-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B98">
        <w:rPr>
          <w:rFonts w:ascii="Times New Roman" w:hAnsi="Times New Roman" w:cs="Times New Roman"/>
          <w:sz w:val="28"/>
          <w:szCs w:val="28"/>
        </w:rPr>
        <w:t>развлечения</w:t>
      </w:r>
      <w:r w:rsidR="00C46A9A" w:rsidRPr="00C41B98">
        <w:rPr>
          <w:rFonts w:ascii="Times New Roman" w:hAnsi="Times New Roman" w:cs="Times New Roman"/>
          <w:sz w:val="28"/>
          <w:szCs w:val="28"/>
        </w:rPr>
        <w:t xml:space="preserve">, викторины, КВН, конкурсы,  </w:t>
      </w:r>
      <w:r w:rsidR="00FB59ED">
        <w:rPr>
          <w:rFonts w:ascii="Times New Roman" w:hAnsi="Times New Roman" w:cs="Times New Roman"/>
          <w:sz w:val="28"/>
          <w:szCs w:val="28"/>
        </w:rPr>
        <w:t>выставки, олимпиады.</w:t>
      </w:r>
    </w:p>
    <w:p w:rsidR="00570EA4" w:rsidRPr="00184BFF" w:rsidRDefault="00570EA4" w:rsidP="00C5530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4BFF">
        <w:rPr>
          <w:rFonts w:ascii="Times New Roman" w:hAnsi="Times New Roman" w:cs="Times New Roman"/>
          <w:i/>
          <w:sz w:val="28"/>
          <w:szCs w:val="28"/>
        </w:rPr>
        <w:t>Режим учебных занятий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3258"/>
        <w:gridCol w:w="2393"/>
        <w:gridCol w:w="2413"/>
      </w:tblGrid>
      <w:tr w:rsidR="00570EA4" w:rsidRPr="00184BFF" w:rsidTr="00FF4C6A">
        <w:trPr>
          <w:trHeight w:val="5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EA4" w:rsidRPr="00FF4C6A" w:rsidRDefault="00570EA4" w:rsidP="00325BD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A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EA4" w:rsidRPr="00FF4C6A" w:rsidRDefault="00570EA4" w:rsidP="00325BD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A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EA4" w:rsidRPr="00FF4C6A" w:rsidRDefault="00570EA4" w:rsidP="00325BD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A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 в неделю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A4" w:rsidRPr="00FF4C6A" w:rsidRDefault="00570EA4" w:rsidP="00325BD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A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 в год</w:t>
            </w:r>
          </w:p>
        </w:tc>
      </w:tr>
      <w:tr w:rsidR="00570EA4" w:rsidRPr="00184BFF" w:rsidTr="00A93018">
        <w:trPr>
          <w:trHeight w:val="5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EA4" w:rsidRPr="00FF4C6A" w:rsidRDefault="00570EA4" w:rsidP="00325BD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A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EA4" w:rsidRPr="00FF4C6A" w:rsidRDefault="00570EA4" w:rsidP="00325BD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297" w:rsidRPr="00FF4C6A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EA4" w:rsidRPr="00FF4C6A" w:rsidRDefault="00325BD2" w:rsidP="00325BD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41297" w:rsidRPr="00FF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C51" w:rsidRPr="00FF4C6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A4" w:rsidRPr="00FF4C6A" w:rsidRDefault="00325BD2" w:rsidP="00325BD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70EA4" w:rsidRPr="00FF4C6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325BD2" w:rsidRDefault="00325BD2" w:rsidP="00325BD2">
      <w:pPr>
        <w:pStyle w:val="af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5530B" w:rsidRPr="00657C6E" w:rsidRDefault="00C5530B" w:rsidP="00325BD2">
      <w:pPr>
        <w:pStyle w:val="af1"/>
        <w:spacing w:before="0" w:beforeAutospacing="0" w:after="0" w:afterAutospacing="0" w:line="360" w:lineRule="auto"/>
        <w:jc w:val="center"/>
        <w:rPr>
          <w:b/>
        </w:rPr>
      </w:pPr>
      <w:r w:rsidRPr="00657C6E">
        <w:rPr>
          <w:b/>
          <w:sz w:val="28"/>
          <w:szCs w:val="28"/>
        </w:rPr>
        <w:t>Ожидаемые результаты освоения программы</w:t>
      </w:r>
      <w:r>
        <w:rPr>
          <w:b/>
          <w:sz w:val="28"/>
          <w:szCs w:val="28"/>
        </w:rPr>
        <w:t>.</w:t>
      </w:r>
    </w:p>
    <w:p w:rsidR="00C5530B" w:rsidRDefault="00C5530B" w:rsidP="00325BD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564F">
        <w:rPr>
          <w:rFonts w:ascii="Times New Roman" w:hAnsi="Times New Roman"/>
          <w:b/>
          <w:bCs/>
          <w:sz w:val="28"/>
          <w:szCs w:val="28"/>
        </w:rPr>
        <w:t>К концу года учащиеся должны иметь представление:</w:t>
      </w:r>
    </w:p>
    <w:p w:rsidR="001F5704" w:rsidRPr="001F5704" w:rsidRDefault="001F5704" w:rsidP="00325BD2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704">
        <w:rPr>
          <w:rFonts w:ascii="Times New Roman" w:eastAsia="Times New Roman" w:hAnsi="Times New Roman" w:cs="Times New Roman"/>
          <w:sz w:val="28"/>
          <w:szCs w:val="28"/>
        </w:rPr>
        <w:t>О предметах и явлениях природы и рукотворного мира, выявляя их взаимосвязи и взаимозависимости.</w:t>
      </w:r>
    </w:p>
    <w:p w:rsidR="001F5704" w:rsidRPr="001F5704" w:rsidRDefault="001F5704" w:rsidP="00D76E66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41B98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B98">
        <w:rPr>
          <w:rFonts w:ascii="Times New Roman" w:hAnsi="Times New Roman" w:cs="Times New Roman"/>
          <w:sz w:val="28"/>
          <w:szCs w:val="28"/>
        </w:rPr>
        <w:t xml:space="preserve"> экспериментирования  с объектами неживой природы.</w:t>
      </w:r>
    </w:p>
    <w:p w:rsidR="001F5704" w:rsidRPr="001F5704" w:rsidRDefault="001F5704" w:rsidP="00D76E66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1F5704">
        <w:rPr>
          <w:rFonts w:ascii="Times New Roman" w:eastAsia="Times New Roman" w:hAnsi="Times New Roman"/>
          <w:sz w:val="28"/>
          <w:szCs w:val="28"/>
        </w:rPr>
        <w:t xml:space="preserve"> зависимости изменений в живой природе от</w:t>
      </w:r>
      <w:r>
        <w:rPr>
          <w:rFonts w:ascii="Times New Roman" w:eastAsia="Times New Roman" w:hAnsi="Times New Roman"/>
          <w:sz w:val="28"/>
          <w:szCs w:val="28"/>
        </w:rPr>
        <w:t xml:space="preserve"> изменений в неживой, посредством экспериментальной деятельности.</w:t>
      </w:r>
    </w:p>
    <w:p w:rsidR="001F5704" w:rsidRPr="004C1575" w:rsidRDefault="001F5704" w:rsidP="00D76E66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1F5704">
        <w:rPr>
          <w:rFonts w:ascii="Times New Roman" w:eastAsia="Times New Roman" w:hAnsi="Times New Roman"/>
          <w:sz w:val="28"/>
          <w:szCs w:val="28"/>
        </w:rPr>
        <w:t xml:space="preserve"> значении природы в жизни человека, бережном отношении к окружающему миру и последствиях экологически н</w:t>
      </w:r>
      <w:r>
        <w:rPr>
          <w:rFonts w:ascii="Times New Roman" w:eastAsia="Times New Roman" w:hAnsi="Times New Roman"/>
          <w:sz w:val="28"/>
          <w:szCs w:val="28"/>
        </w:rPr>
        <w:t>еграмотного поведения в природе.</w:t>
      </w:r>
    </w:p>
    <w:p w:rsidR="004C1575" w:rsidRPr="001F5704" w:rsidRDefault="004C1575" w:rsidP="00D76E66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понятиях, предусмотренных</w:t>
      </w:r>
      <w:r w:rsidRPr="00B9408E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6B3" w:rsidRDefault="001F5704" w:rsidP="00D76E66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704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знать:</w:t>
      </w:r>
    </w:p>
    <w:p w:rsidR="004C1575" w:rsidRPr="004C1575" w:rsidRDefault="00CE5788" w:rsidP="004C1575">
      <w:pPr>
        <w:pStyle w:val="aa"/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правила безопасной работы с </w:t>
      </w:r>
      <w:r w:rsidR="00D76E66">
        <w:rPr>
          <w:rFonts w:ascii="Times New Roman" w:eastAsia="Times New Roman" w:hAnsi="Times New Roman"/>
          <w:sz w:val="28"/>
          <w:szCs w:val="28"/>
        </w:rPr>
        <w:t>веществами,</w:t>
      </w:r>
      <w:r>
        <w:rPr>
          <w:rFonts w:ascii="Times New Roman" w:eastAsia="Times New Roman" w:hAnsi="Times New Roman"/>
          <w:sz w:val="28"/>
          <w:szCs w:val="28"/>
        </w:rPr>
        <w:t xml:space="preserve"> используемыми в экспериментальной деятельности;</w:t>
      </w:r>
    </w:p>
    <w:p w:rsidR="001F5704" w:rsidRDefault="002B26B3" w:rsidP="00D76E66">
      <w:pPr>
        <w:pStyle w:val="aa"/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2B26B3">
        <w:rPr>
          <w:rFonts w:ascii="Times New Roman" w:eastAsia="Times New Roman" w:hAnsi="Times New Roman"/>
          <w:sz w:val="28"/>
          <w:szCs w:val="28"/>
        </w:rPr>
        <w:t>существующие в природе взаимосвязи растений, животных и человека;</w:t>
      </w:r>
    </w:p>
    <w:p w:rsidR="002B26B3" w:rsidRPr="004C1575" w:rsidRDefault="002B26B3" w:rsidP="004C1575">
      <w:pPr>
        <w:pStyle w:val="af1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  </w:t>
      </w:r>
      <w:r w:rsidRPr="00DB1EE2">
        <w:rPr>
          <w:rFonts w:eastAsia="MS Mincho"/>
          <w:color w:val="000000"/>
          <w:sz w:val="28"/>
          <w:szCs w:val="28"/>
          <w:lang w:eastAsia="ja-JP"/>
        </w:rPr>
        <w:t>правила экологически грамотного и безопасного поведения в природе;</w:t>
      </w:r>
    </w:p>
    <w:p w:rsidR="002B26B3" w:rsidRDefault="002B26B3" w:rsidP="00D76E66">
      <w:pPr>
        <w:pStyle w:val="af1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1656B">
        <w:rPr>
          <w:b/>
          <w:bCs/>
          <w:sz w:val="28"/>
          <w:szCs w:val="28"/>
        </w:rPr>
        <w:t>Учащиеся должны уметь:</w:t>
      </w:r>
    </w:p>
    <w:p w:rsidR="002B26B3" w:rsidRDefault="002B26B3" w:rsidP="00D76E66">
      <w:pPr>
        <w:pStyle w:val="aa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2B26B3">
        <w:rPr>
          <w:rFonts w:ascii="Times New Roman" w:eastAsia="Times New Roman" w:hAnsi="Times New Roman"/>
          <w:sz w:val="28"/>
          <w:szCs w:val="28"/>
        </w:rPr>
        <w:t xml:space="preserve">работать в коллективе и </w:t>
      </w:r>
      <w:r>
        <w:rPr>
          <w:rFonts w:ascii="Times New Roman" w:eastAsia="Times New Roman" w:hAnsi="Times New Roman"/>
          <w:sz w:val="28"/>
          <w:szCs w:val="28"/>
        </w:rPr>
        <w:t>самостоятельно;</w:t>
      </w:r>
    </w:p>
    <w:p w:rsidR="00A35B1B" w:rsidRPr="00A35B1B" w:rsidRDefault="00A35B1B" w:rsidP="002B26B3">
      <w:pPr>
        <w:pStyle w:val="aa"/>
        <w:numPr>
          <w:ilvl w:val="0"/>
          <w:numId w:val="3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35B1B">
        <w:rPr>
          <w:rFonts w:ascii="Times New Roman" w:eastAsia="Times New Roman" w:hAnsi="Times New Roman"/>
          <w:sz w:val="28"/>
          <w:szCs w:val="28"/>
        </w:rPr>
        <w:t xml:space="preserve">отстаивать собственную точку зрения, </w:t>
      </w:r>
      <w:r w:rsidR="00D76E66">
        <w:rPr>
          <w:rFonts w:ascii="Times New Roman" w:eastAsia="Times New Roman" w:hAnsi="Times New Roman"/>
          <w:sz w:val="28"/>
          <w:szCs w:val="28"/>
        </w:rPr>
        <w:t>доказывать</w:t>
      </w:r>
      <w:r w:rsidRPr="00A35B1B">
        <w:rPr>
          <w:rFonts w:ascii="Times New Roman" w:eastAsia="Times New Roman" w:hAnsi="Times New Roman"/>
          <w:sz w:val="28"/>
          <w:szCs w:val="28"/>
        </w:rPr>
        <w:t xml:space="preserve"> ее правоту;</w:t>
      </w:r>
    </w:p>
    <w:p w:rsidR="00A35B1B" w:rsidRPr="00A35B1B" w:rsidRDefault="00A35B1B" w:rsidP="002B26B3">
      <w:pPr>
        <w:pStyle w:val="aa"/>
        <w:numPr>
          <w:ilvl w:val="0"/>
          <w:numId w:val="3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35B1B">
        <w:rPr>
          <w:rFonts w:ascii="Times New Roman" w:eastAsia="Times New Roman" w:hAnsi="Times New Roman"/>
          <w:sz w:val="28"/>
          <w:szCs w:val="28"/>
        </w:rPr>
        <w:t>определять причины неудач опытно-экспериментальной деятельности;</w:t>
      </w:r>
    </w:p>
    <w:p w:rsidR="002B26B3" w:rsidRDefault="00A35B1B" w:rsidP="00CA5197">
      <w:pPr>
        <w:pStyle w:val="aa"/>
        <w:numPr>
          <w:ilvl w:val="0"/>
          <w:numId w:val="3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35B1B">
        <w:rPr>
          <w:rFonts w:ascii="Times New Roman" w:eastAsia="Times New Roman" w:hAnsi="Times New Roman"/>
          <w:sz w:val="28"/>
          <w:szCs w:val="28"/>
        </w:rPr>
        <w:t>делать элементарные выводы, устанавливать причинно-следственные св</w:t>
      </w:r>
      <w:r>
        <w:rPr>
          <w:rFonts w:ascii="Times New Roman" w:eastAsia="Times New Roman" w:hAnsi="Times New Roman"/>
          <w:sz w:val="28"/>
          <w:szCs w:val="28"/>
        </w:rPr>
        <w:t>язи;</w:t>
      </w:r>
    </w:p>
    <w:p w:rsidR="00C5530B" w:rsidRPr="004C1575" w:rsidRDefault="00A35B1B" w:rsidP="00A30B8A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35B1B">
        <w:rPr>
          <w:rFonts w:ascii="Times New Roman" w:eastAsia="Times New Roman" w:hAnsi="Times New Roman"/>
          <w:sz w:val="28"/>
          <w:szCs w:val="28"/>
        </w:rPr>
        <w:t>самостоятельно (на основе моделей) проводить</w:t>
      </w:r>
      <w:r w:rsidRPr="001F5704">
        <w:rPr>
          <w:rFonts w:ascii="Times New Roman" w:eastAsia="Times New Roman" w:hAnsi="Times New Roman"/>
          <w:sz w:val="28"/>
          <w:szCs w:val="28"/>
        </w:rPr>
        <w:t xml:space="preserve"> опыт</w:t>
      </w:r>
      <w:r w:rsidRPr="00A35B1B">
        <w:rPr>
          <w:rFonts w:ascii="Times New Roman" w:eastAsia="Times New Roman" w:hAnsi="Times New Roman"/>
          <w:sz w:val="28"/>
          <w:szCs w:val="28"/>
        </w:rPr>
        <w:t xml:space="preserve">ы с </w:t>
      </w:r>
      <w:r>
        <w:rPr>
          <w:rFonts w:ascii="Times New Roman" w:eastAsia="Times New Roman" w:hAnsi="Times New Roman"/>
          <w:sz w:val="28"/>
          <w:szCs w:val="28"/>
        </w:rPr>
        <w:t xml:space="preserve">простыми </w:t>
      </w:r>
      <w:r w:rsidRPr="00A35B1B">
        <w:rPr>
          <w:rFonts w:ascii="Times New Roman" w:eastAsia="Times New Roman" w:hAnsi="Times New Roman"/>
          <w:sz w:val="28"/>
          <w:szCs w:val="28"/>
        </w:rPr>
        <w:t>веществами</w:t>
      </w:r>
      <w:r w:rsidR="004C1575">
        <w:rPr>
          <w:rFonts w:ascii="Times New Roman" w:eastAsia="Times New Roman" w:hAnsi="Times New Roman"/>
          <w:sz w:val="28"/>
          <w:szCs w:val="28"/>
        </w:rPr>
        <w:t>.</w:t>
      </w:r>
    </w:p>
    <w:p w:rsidR="00C5530B" w:rsidRDefault="00C5530B" w:rsidP="00A30B8A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Способы проверки</w:t>
      </w:r>
      <w:r w:rsidR="0058497C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результатов освоения программы</w:t>
      </w:r>
    </w:p>
    <w:p w:rsidR="004C1575" w:rsidRDefault="004C1575" w:rsidP="004C1575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Диагностика знаний</w:t>
      </w:r>
      <w:r w:rsidRPr="00F764F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CA5197">
        <w:rPr>
          <w:rFonts w:ascii="Times New Roman" w:eastAsia="MS Mincho" w:hAnsi="Times New Roman"/>
          <w:sz w:val="28"/>
          <w:szCs w:val="28"/>
          <w:lang w:eastAsia="ja-JP"/>
        </w:rPr>
        <w:t>по</w:t>
      </w:r>
      <w:r w:rsidR="00CA5197" w:rsidRPr="00B9408E">
        <w:rPr>
          <w:rFonts w:ascii="Times New Roman" w:hAnsi="Times New Roman" w:cs="Times New Roman"/>
          <w:color w:val="000000"/>
          <w:sz w:val="28"/>
          <w:szCs w:val="19"/>
        </w:rPr>
        <w:t xml:space="preserve"> мет</w:t>
      </w:r>
      <w:r w:rsidR="001719A9">
        <w:rPr>
          <w:rFonts w:ascii="Times New Roman" w:hAnsi="Times New Roman" w:cs="Times New Roman"/>
          <w:color w:val="000000"/>
          <w:sz w:val="28"/>
          <w:szCs w:val="19"/>
        </w:rPr>
        <w:t>одике «Маленькие исследователи»</w:t>
      </w:r>
      <w:r w:rsidR="00CA5197" w:rsidRPr="00B9408E">
        <w:rPr>
          <w:rFonts w:ascii="Times New Roman" w:hAnsi="Times New Roman" w:cs="Times New Roman"/>
          <w:color w:val="000000"/>
          <w:sz w:val="28"/>
          <w:szCs w:val="19"/>
        </w:rPr>
        <w:t xml:space="preserve"> (Л.Н. Прохоровой)</w:t>
      </w:r>
      <w:r w:rsidR="00CA5197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:rsidR="004C1575" w:rsidRPr="00870789" w:rsidRDefault="00CA5197" w:rsidP="004C1575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Собеседование</w:t>
      </w:r>
      <w:r w:rsidR="004C1575" w:rsidRPr="00870789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4C1575" w:rsidRPr="00870789" w:rsidRDefault="00CA5197" w:rsidP="004C1575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Тестирование по программе, включающее</w:t>
      </w:r>
      <w:r w:rsidR="004C1575" w:rsidRPr="00870789">
        <w:rPr>
          <w:rFonts w:ascii="Times New Roman" w:eastAsia="MS Mincho" w:hAnsi="Times New Roman"/>
          <w:sz w:val="28"/>
          <w:szCs w:val="28"/>
          <w:lang w:eastAsia="ja-JP"/>
        </w:rPr>
        <w:t xml:space="preserve"> задания по пройденным темам.</w:t>
      </w:r>
    </w:p>
    <w:p w:rsidR="004C1575" w:rsidRPr="00870789" w:rsidRDefault="0058497C" w:rsidP="004C1575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Итоговое занятие за 1 полугодие.</w:t>
      </w:r>
    </w:p>
    <w:p w:rsidR="004C1575" w:rsidRPr="00870789" w:rsidRDefault="004C1575" w:rsidP="004C1575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70789">
        <w:rPr>
          <w:rFonts w:ascii="Times New Roman" w:eastAsia="MS Mincho" w:hAnsi="Times New Roman"/>
          <w:sz w:val="28"/>
          <w:szCs w:val="28"/>
          <w:lang w:eastAsia="ja-JP"/>
        </w:rPr>
        <w:t>Тематические загадки.</w:t>
      </w:r>
    </w:p>
    <w:p w:rsidR="004C1575" w:rsidRDefault="004C1575" w:rsidP="004C1575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70789">
        <w:rPr>
          <w:rFonts w:ascii="Times New Roman" w:eastAsia="MS Mincho" w:hAnsi="Times New Roman"/>
          <w:sz w:val="28"/>
          <w:szCs w:val="28"/>
          <w:lang w:eastAsia="ja-JP"/>
        </w:rPr>
        <w:t xml:space="preserve">Тематическая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викторина, инсценировка </w:t>
      </w:r>
      <w:r w:rsidRPr="00870789">
        <w:rPr>
          <w:rFonts w:ascii="Times New Roman" w:eastAsia="MS Mincho" w:hAnsi="Times New Roman"/>
          <w:sz w:val="28"/>
          <w:szCs w:val="28"/>
          <w:lang w:eastAsia="ja-JP"/>
        </w:rPr>
        <w:t>и др.</w:t>
      </w:r>
    </w:p>
    <w:p w:rsidR="0058497C" w:rsidRDefault="0058497C" w:rsidP="004C1575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Итоговая аттестация учащихся.</w:t>
      </w:r>
    </w:p>
    <w:p w:rsidR="00773224" w:rsidRDefault="00773224" w:rsidP="00E66470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66470" w:rsidRDefault="00E66470" w:rsidP="00E66470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73224" w:rsidRDefault="00773224" w:rsidP="003A5ED0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DDA" w:rsidRDefault="000D1DDA" w:rsidP="003A5ED0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DDA" w:rsidRDefault="000D1DDA" w:rsidP="003A5ED0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73D" w:rsidRDefault="003A5ED0" w:rsidP="003A5ED0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 - тематический</w:t>
      </w:r>
      <w:r w:rsidR="00EF273D">
        <w:rPr>
          <w:rFonts w:ascii="Times New Roman" w:hAnsi="Times New Roman"/>
          <w:b/>
          <w:sz w:val="28"/>
          <w:szCs w:val="28"/>
        </w:rPr>
        <w:t xml:space="preserve"> </w:t>
      </w:r>
      <w:r w:rsidR="00EF273D" w:rsidRPr="00FD7D5F">
        <w:rPr>
          <w:rFonts w:ascii="Times New Roman" w:hAnsi="Times New Roman"/>
          <w:b/>
          <w:sz w:val="28"/>
          <w:szCs w:val="28"/>
        </w:rPr>
        <w:t>план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134"/>
        <w:gridCol w:w="1134"/>
        <w:gridCol w:w="1276"/>
        <w:gridCol w:w="2126"/>
      </w:tblGrid>
      <w:tr w:rsidR="00EF273D" w:rsidTr="00285FBF">
        <w:trPr>
          <w:trHeight w:val="300"/>
        </w:trPr>
        <w:tc>
          <w:tcPr>
            <w:tcW w:w="708" w:type="dxa"/>
            <w:vMerge w:val="restart"/>
            <w:vAlign w:val="center"/>
          </w:tcPr>
          <w:p w:rsidR="00EF273D" w:rsidRPr="00671DDF" w:rsidRDefault="00EF273D" w:rsidP="00285FB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  <w:vAlign w:val="center"/>
          </w:tcPr>
          <w:p w:rsidR="00EF273D" w:rsidRPr="00671DDF" w:rsidRDefault="00EF273D" w:rsidP="00285FB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3D" w:rsidRPr="00671DDF" w:rsidRDefault="00EF273D" w:rsidP="00285FB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73D" w:rsidRPr="00671DDF" w:rsidRDefault="00EF273D" w:rsidP="00285FB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EF273D" w:rsidTr="00285FBF">
        <w:trPr>
          <w:trHeight w:val="240"/>
        </w:trPr>
        <w:tc>
          <w:tcPr>
            <w:tcW w:w="708" w:type="dxa"/>
            <w:vMerge/>
            <w:vAlign w:val="center"/>
          </w:tcPr>
          <w:p w:rsidR="00EF273D" w:rsidRPr="00671DDF" w:rsidRDefault="00EF273D" w:rsidP="00285FB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  <w:vAlign w:val="center"/>
          </w:tcPr>
          <w:p w:rsidR="00EF273D" w:rsidRPr="00671DDF" w:rsidRDefault="00EF273D" w:rsidP="00285FB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73D" w:rsidRPr="00671DDF" w:rsidRDefault="00EF273D" w:rsidP="00285FB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73D" w:rsidRPr="00671DDF" w:rsidRDefault="00EF273D" w:rsidP="00285FB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73D" w:rsidRPr="00671DDF" w:rsidRDefault="00EF273D" w:rsidP="00285FBF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F273D" w:rsidRPr="00671DDF" w:rsidRDefault="00EF273D" w:rsidP="00285FBF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3D" w:rsidTr="00285FBF"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7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</w:t>
            </w:r>
            <w:r w:rsidRPr="0067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«Осень»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73D" w:rsidTr="00285FBF">
        <w:tc>
          <w:tcPr>
            <w:tcW w:w="708" w:type="dxa"/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71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54" w:type="dxa"/>
          </w:tcPr>
          <w:p w:rsidR="00EF273D" w:rsidRPr="00D801B4" w:rsidRDefault="00EF273D" w:rsidP="00285FB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5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детского объединения</w:t>
            </w:r>
          </w:p>
        </w:tc>
        <w:tc>
          <w:tcPr>
            <w:tcW w:w="1134" w:type="dxa"/>
          </w:tcPr>
          <w:p w:rsidR="00EF273D" w:rsidRPr="00EF273D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3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EF273D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3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EF273D" w:rsidRPr="00EF273D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EF273D" w:rsidRDefault="00EF273D" w:rsidP="009B292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73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AE55F1" w:rsidRDefault="00EF273D" w:rsidP="00285FB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134" w:type="dxa"/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загадки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«Осенние листочки – это не мусор»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викторина,</w:t>
            </w:r>
          </w:p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Осень»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загадки</w:t>
            </w:r>
          </w:p>
          <w:p w:rsidR="00EF273D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273D" w:rsidTr="00285FBF">
        <w:trPr>
          <w:trHeight w:val="533"/>
        </w:trPr>
        <w:tc>
          <w:tcPr>
            <w:tcW w:w="708" w:type="dxa"/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«Красота осенних листьев»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экспресс-опрос</w:t>
            </w:r>
          </w:p>
        </w:tc>
      </w:tr>
      <w:tr w:rsidR="00EF273D" w:rsidTr="00285FBF">
        <w:trPr>
          <w:trHeight w:val="355"/>
        </w:trPr>
        <w:tc>
          <w:tcPr>
            <w:tcW w:w="708" w:type="dxa"/>
          </w:tcPr>
          <w:p w:rsidR="00EF273D" w:rsidRPr="00671DDF" w:rsidRDefault="00EF273D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«Защитим растения»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0,5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9B29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тест, опыты</w:t>
            </w:r>
          </w:p>
        </w:tc>
      </w:tr>
      <w:tr w:rsidR="00EF273D" w:rsidRPr="00C02699" w:rsidTr="00285FBF"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ind w:left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3D" w:rsidTr="00285FBF">
        <w:tc>
          <w:tcPr>
            <w:tcW w:w="10632" w:type="dxa"/>
            <w:gridSpan w:val="6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Блок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«Животный мир»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F273D"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«Как человек нашёл себе друга»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F273D"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«Степная и водоплавающая черепаха»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1870AA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экспресс-опрос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F273D"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«Как животные приспособились к зиме»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1870AA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беседа, экспресс-опрос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F273D"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«На земле, под землёй, в воде и под водой»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F273D"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«Подземные жители. Дождевые черви и кроты»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F273D"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color w:val="000000"/>
                <w:sz w:val="24"/>
                <w:szCs w:val="24"/>
              </w:rPr>
              <w:t>«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Величество Лес»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EF273D" w:rsidTr="00285FBF">
        <w:tc>
          <w:tcPr>
            <w:tcW w:w="708" w:type="dxa"/>
          </w:tcPr>
          <w:p w:rsidR="00EF273D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F273D"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4254" w:type="dxa"/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«Зона саванны»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EF273D" w:rsidRPr="00671DDF" w:rsidRDefault="00EF273D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73D" w:rsidRPr="00671DDF" w:rsidRDefault="00EF273D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273D" w:rsidRPr="00671DDF" w:rsidRDefault="00EF273D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3C">
              <w:rPr>
                <w:rFonts w:ascii="Times New Roman" w:hAnsi="Times New Roman" w:cs="Times New Roman"/>
                <w:sz w:val="24"/>
                <w:szCs w:val="24"/>
              </w:rPr>
              <w:t>«Какие бывают насекомые»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4254" w:type="dxa"/>
          </w:tcPr>
          <w:p w:rsidR="00285FBF" w:rsidRPr="002D783C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«Жучки»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0,5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удивительные эти птицы!»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«Обитатели воздушного пространства»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4254" w:type="dxa"/>
          </w:tcPr>
          <w:p w:rsidR="00285FBF" w:rsidRPr="002D783C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783C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132"/>
            </w:tblGrid>
            <w:tr w:rsidR="00285FBF" w:rsidRPr="002D783C" w:rsidTr="00285FB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85FBF" w:rsidRPr="002D783C" w:rsidRDefault="00285FBF" w:rsidP="00285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285FBF" w:rsidRPr="002D783C" w:rsidRDefault="00285FBF" w:rsidP="00285F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FBF" w:rsidRPr="002D783C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4254" w:type="dxa"/>
          </w:tcPr>
          <w:p w:rsidR="00285FBF" w:rsidRPr="00285FB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 Красной книги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0,5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4254" w:type="dxa"/>
          </w:tcPr>
          <w:p w:rsidR="00285FBF" w:rsidRPr="00A34C51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 за 1 полугодие</w:t>
            </w:r>
          </w:p>
        </w:tc>
        <w:tc>
          <w:tcPr>
            <w:tcW w:w="1134" w:type="dxa"/>
          </w:tcPr>
          <w:p w:rsidR="00285FBF" w:rsidRPr="00FB59ED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FB59ED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FB59ED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FB59ED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тест</w:t>
            </w:r>
          </w:p>
        </w:tc>
      </w:tr>
      <w:tr w:rsidR="00285FBF" w:rsidTr="002B74F0">
        <w:trPr>
          <w:trHeight w:val="378"/>
        </w:trPr>
        <w:tc>
          <w:tcPr>
            <w:tcW w:w="4962" w:type="dxa"/>
            <w:gridSpan w:val="2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 </w:t>
            </w:r>
            <w:r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FBF" w:rsidTr="00285FBF">
        <w:tc>
          <w:tcPr>
            <w:tcW w:w="10632" w:type="dxa"/>
            <w:gridSpan w:val="6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Блок «Волшебница - вода»</w:t>
            </w:r>
          </w:p>
        </w:tc>
      </w:tr>
      <w:tr w:rsidR="00285FBF" w:rsidTr="00285FBF">
        <w:trPr>
          <w:trHeight w:val="586"/>
        </w:trPr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«Беседа о волшебнице-воде»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</w:t>
            </w:r>
          </w:p>
        </w:tc>
      </w:tr>
      <w:tr w:rsidR="00285FBF" w:rsidTr="00285FBF">
        <w:trPr>
          <w:trHeight w:val="586"/>
        </w:trPr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«Состояние воды»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воды, льда и снега»</w:t>
            </w:r>
          </w:p>
          <w:p w:rsidR="00285FBF" w:rsidRPr="00671DDF" w:rsidRDefault="00285FBF" w:rsidP="00285FBF">
            <w:pPr>
              <w:tabs>
                <w:tab w:val="left" w:pos="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(Особенности их взаимодействия)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Эксперименты, тестовые задания, 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живёт в воде»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растёт в воде»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254" w:type="dxa"/>
          </w:tcPr>
          <w:p w:rsidR="00285FB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природа? Живая и не живая природа»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BF" w:rsidTr="00285FBF">
        <w:tc>
          <w:tcPr>
            <w:tcW w:w="10632" w:type="dxa"/>
            <w:gridSpan w:val="6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. Блок «Изучаем почву»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«Знакомство  с землёй, песком и глиной и их свойствами»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«Солнце, Земля и другие планеты»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«Земля – живая планета»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космос»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  <w:tcBorders>
              <w:right w:val="single" w:sz="4" w:space="0" w:color="auto"/>
            </w:tcBorders>
          </w:tcPr>
          <w:p w:rsidR="00285FBF" w:rsidRPr="00D25078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07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«Некоторые секреты почвы»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задания, загадки</w:t>
            </w:r>
          </w:p>
        </w:tc>
      </w:tr>
      <w:tr w:rsidR="00285FBF" w:rsidTr="00285FBF">
        <w:tc>
          <w:tcPr>
            <w:tcW w:w="708" w:type="dxa"/>
            <w:tcBorders>
              <w:right w:val="single" w:sz="4" w:space="0" w:color="auto"/>
            </w:tcBorders>
          </w:tcPr>
          <w:p w:rsidR="00285FBF" w:rsidRPr="00D25078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«Как устроена волшебная кладовая»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тест, загадки</w:t>
            </w:r>
          </w:p>
        </w:tc>
      </w:tr>
      <w:tr w:rsidR="00285FBF" w:rsidTr="00285FBF">
        <w:tc>
          <w:tcPr>
            <w:tcW w:w="708" w:type="dxa"/>
            <w:tcBorders>
              <w:right w:val="single" w:sz="4" w:space="0" w:color="auto"/>
            </w:tcBorders>
          </w:tcPr>
          <w:p w:rsidR="00285FB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A4">
              <w:rPr>
                <w:rFonts w:ascii="Times New Roman" w:hAnsi="Times New Roman" w:cs="Times New Roman"/>
                <w:sz w:val="24"/>
                <w:szCs w:val="24"/>
              </w:rPr>
              <w:t>«Красная книга – сигнал опасности»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708" w:type="dxa"/>
            <w:tcBorders>
              <w:right w:val="single" w:sz="4" w:space="0" w:color="auto"/>
            </w:tcBorders>
          </w:tcPr>
          <w:p w:rsidR="00285FBF" w:rsidRDefault="00285FBF" w:rsidP="002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285FBF" w:rsidRPr="00946DA4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285FBF" w:rsidTr="00285FBF">
        <w:tc>
          <w:tcPr>
            <w:tcW w:w="4962" w:type="dxa"/>
            <w:gridSpan w:val="2"/>
          </w:tcPr>
          <w:p w:rsidR="00285FBF" w:rsidRPr="00671DDF" w:rsidRDefault="00285FBF" w:rsidP="00285FBF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FBF" w:rsidTr="00285FBF">
        <w:tc>
          <w:tcPr>
            <w:tcW w:w="10632" w:type="dxa"/>
            <w:gridSpan w:val="6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Блок «Воздух – невидимка»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«Мы исследователи»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«Воздух вокруг нас»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опыты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«Здравствуй, ветер!»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опыты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4254" w:type="dxa"/>
          </w:tcPr>
          <w:p w:rsidR="00285FBF" w:rsidRPr="007C397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аттестация учащихся </w:t>
            </w:r>
          </w:p>
        </w:tc>
        <w:tc>
          <w:tcPr>
            <w:tcW w:w="1134" w:type="dxa"/>
          </w:tcPr>
          <w:p w:rsidR="00285FBF" w:rsidRP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285FBF" w:rsidRDefault="00285FBF" w:rsidP="001870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285FBF" w:rsidRDefault="00285FBF" w:rsidP="00285FB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КВН, викторина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3C">
              <w:rPr>
                <w:rFonts w:ascii="Times New Roman" w:hAnsi="Times New Roman" w:cs="Times New Roman"/>
                <w:sz w:val="24"/>
                <w:szCs w:val="24"/>
              </w:rPr>
              <w:t>«Плыли по небу тучки»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опыты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«Ветер, ветер, ты могуч!»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опыты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«Приключения воздушных человечков»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эксперименты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 викторина,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«Растительная аптека»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</w:t>
            </w:r>
          </w:p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1719A9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285FBF" w:rsidTr="00285FBF">
        <w:tc>
          <w:tcPr>
            <w:tcW w:w="708" w:type="dxa"/>
          </w:tcPr>
          <w:p w:rsidR="00285FB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4254" w:type="dxa"/>
          </w:tcPr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285FBF" w:rsidP="001870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Default="00285FBF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игра</w:t>
            </w:r>
          </w:p>
        </w:tc>
      </w:tr>
      <w:tr w:rsidR="00285FBF" w:rsidTr="00285FBF">
        <w:tc>
          <w:tcPr>
            <w:tcW w:w="708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</w:tcPr>
          <w:p w:rsidR="00285FBF" w:rsidRPr="00671DDF" w:rsidRDefault="00285FBF" w:rsidP="00285FBF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85FBF" w:rsidRPr="00671DDF" w:rsidRDefault="001719A9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85FBF"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1719A9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85FBF"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FBF" w:rsidTr="00285FBF">
        <w:tc>
          <w:tcPr>
            <w:tcW w:w="4962" w:type="dxa"/>
            <w:gridSpan w:val="2"/>
          </w:tcPr>
          <w:p w:rsidR="00285FBF" w:rsidRPr="007C397F" w:rsidRDefault="00285FBF" w:rsidP="001719A9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Досугово-просветительская деятельность</w:t>
            </w:r>
            <w:r w:rsidR="00171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5FBF" w:rsidRPr="007C397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C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285FBF" w:rsidRPr="007C397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7C397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C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7C397F" w:rsidRDefault="00285FBF" w:rsidP="00285FB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FBF" w:rsidTr="00285FBF">
        <w:tc>
          <w:tcPr>
            <w:tcW w:w="4962" w:type="dxa"/>
            <w:gridSpan w:val="2"/>
          </w:tcPr>
          <w:p w:rsidR="00285FBF" w:rsidRPr="007C397F" w:rsidRDefault="00285FBF" w:rsidP="00285FBF">
            <w:pPr>
              <w:tabs>
                <w:tab w:val="left" w:pos="8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конкурсам и выставкам различного уровня</w:t>
            </w:r>
          </w:p>
        </w:tc>
        <w:tc>
          <w:tcPr>
            <w:tcW w:w="1134" w:type="dxa"/>
          </w:tcPr>
          <w:p w:rsidR="00285FBF" w:rsidRPr="007C397F" w:rsidRDefault="009B2920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часов</w:t>
            </w:r>
          </w:p>
        </w:tc>
        <w:tc>
          <w:tcPr>
            <w:tcW w:w="1134" w:type="dxa"/>
          </w:tcPr>
          <w:p w:rsidR="00285FBF" w:rsidRPr="007C397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7C397F" w:rsidRDefault="009B2920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7C397F" w:rsidRDefault="00285FBF" w:rsidP="00285FB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FBF" w:rsidTr="00285FBF">
        <w:tc>
          <w:tcPr>
            <w:tcW w:w="4962" w:type="dxa"/>
            <w:gridSpan w:val="2"/>
          </w:tcPr>
          <w:p w:rsidR="00285FBF" w:rsidRPr="00671DDF" w:rsidRDefault="00285FBF" w:rsidP="00285FBF">
            <w:pPr>
              <w:tabs>
                <w:tab w:val="left" w:pos="820"/>
              </w:tabs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85FBF" w:rsidRPr="00671DDF" w:rsidRDefault="00285FBF" w:rsidP="00285F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Pr="0067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285FBF" w:rsidRPr="00671DDF" w:rsidRDefault="001719A9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="00285FBF"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5FBF" w:rsidRPr="00671DDF" w:rsidRDefault="001719A9" w:rsidP="00285F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108 </w:t>
            </w:r>
            <w:r w:rsidR="00285FBF"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FBF" w:rsidRPr="00671DDF" w:rsidRDefault="00285FBF" w:rsidP="00285FB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02E1B" w:rsidRDefault="00DD4C3F" w:rsidP="001719A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B839AD" w:rsidRPr="008C3A28" w:rsidRDefault="00151257" w:rsidP="009242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71469">
        <w:rPr>
          <w:rFonts w:ascii="Times New Roman" w:eastAsia="Times New Roman" w:hAnsi="Times New Roman" w:cs="Times New Roman"/>
          <w:bCs/>
          <w:sz w:val="28"/>
          <w:szCs w:val="28"/>
        </w:rPr>
        <w:t>Предлагаемый курс обучения</w:t>
      </w:r>
      <w:r w:rsidR="008C3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F24D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953B2">
        <w:rPr>
          <w:rFonts w:ascii="Times New Roman" w:eastAsia="Times New Roman" w:hAnsi="Times New Roman" w:cs="Times New Roman"/>
          <w:bCs/>
          <w:sz w:val="28"/>
          <w:szCs w:val="28"/>
        </w:rPr>
        <w:t>Эко</w:t>
      </w:r>
      <w:r w:rsidR="000D1DDA">
        <w:rPr>
          <w:rFonts w:ascii="Times New Roman" w:eastAsia="Times New Roman" w:hAnsi="Times New Roman" w:cs="Times New Roman"/>
          <w:bCs/>
          <w:sz w:val="28"/>
          <w:szCs w:val="28"/>
        </w:rPr>
        <w:t>топики</w:t>
      </w:r>
      <w:proofErr w:type="spellEnd"/>
      <w:r w:rsidR="00F24DC3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C84573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систематизирован по </w:t>
      </w:r>
      <w:r w:rsidR="00F24DC3">
        <w:rPr>
          <w:rFonts w:ascii="Times New Roman" w:eastAsia="Times New Roman" w:hAnsi="Times New Roman" w:cs="Times New Roman"/>
          <w:bCs/>
          <w:sz w:val="28"/>
          <w:szCs w:val="28"/>
        </w:rPr>
        <w:t>блокам: «Осень», «Животный мир», «Волшебница - вода», «Изучаем почву», «Воздух - невидимка</w:t>
      </w:r>
      <w:r w:rsidR="00C84573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50584" w:rsidRPr="00750584" w:rsidRDefault="00750584" w:rsidP="00750584">
      <w:pPr>
        <w:pStyle w:val="aa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0584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84" w:rsidRPr="00750584" w:rsidRDefault="00750584" w:rsidP="00750584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0584">
        <w:rPr>
          <w:rFonts w:ascii="Times New Roman" w:hAnsi="Times New Roman" w:cs="Times New Roman"/>
          <w:b/>
          <w:sz w:val="28"/>
          <w:szCs w:val="28"/>
        </w:rPr>
        <w:t>Теория:</w:t>
      </w:r>
      <w:r w:rsidR="001719A9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750584">
        <w:rPr>
          <w:rFonts w:ascii="Times New Roman" w:hAnsi="Times New Roman" w:cs="Times New Roman"/>
          <w:sz w:val="28"/>
          <w:szCs w:val="28"/>
        </w:rPr>
        <w:t xml:space="preserve"> с программой обучения на год. Инструктаж по правилам поведения в учреждении и в кабинете. Правила дорожного движения.</w:t>
      </w:r>
    </w:p>
    <w:p w:rsidR="00750584" w:rsidRDefault="00750584" w:rsidP="00750584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058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50584">
        <w:rPr>
          <w:rFonts w:ascii="Times New Roman" w:hAnsi="Times New Roman" w:cs="Times New Roman"/>
          <w:sz w:val="28"/>
          <w:szCs w:val="28"/>
        </w:rPr>
        <w:t xml:space="preserve"> рисунок по правилам дорожного движения, тест-опрос.</w:t>
      </w:r>
    </w:p>
    <w:p w:rsidR="00750584" w:rsidRPr="004976AF" w:rsidRDefault="00750584" w:rsidP="007505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6AF">
        <w:rPr>
          <w:rFonts w:ascii="Times New Roman" w:hAnsi="Times New Roman" w:cs="Times New Roman"/>
          <w:b/>
          <w:sz w:val="28"/>
          <w:szCs w:val="28"/>
        </w:rPr>
        <w:t>Блок занятий «Осень»</w:t>
      </w:r>
      <w:r w:rsidRPr="0041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84" w:rsidRDefault="00750584" w:rsidP="007505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E6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Состояние растений осенью. Круговорот веществ в природе: превращение опавшей листвы в почву. Поведение и приспособленность к условиям жизни животных и растений  осенью. Многообразие растительного мира. Лес, как сообщество живых организмов – растений и животных.</w:t>
      </w:r>
    </w:p>
    <w:p w:rsidR="00750584" w:rsidRDefault="00750584" w:rsidP="007505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Эксперименты с опавшей листвой, наблюдения за сезонными изменениями в природе, с занесением данных в дневник наблюдения.</w:t>
      </w:r>
    </w:p>
    <w:p w:rsidR="00AE3B1B" w:rsidRDefault="00462BAC" w:rsidP="0085341B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1B">
        <w:rPr>
          <w:rFonts w:ascii="Times New Roman" w:hAnsi="Times New Roman" w:cs="Times New Roman"/>
          <w:b/>
          <w:sz w:val="28"/>
          <w:szCs w:val="28"/>
        </w:rPr>
        <w:t>Блок «Животный мир</w:t>
      </w:r>
      <w:r w:rsidR="00076BE2" w:rsidRPr="0085341B">
        <w:rPr>
          <w:rFonts w:ascii="Times New Roman" w:hAnsi="Times New Roman" w:cs="Times New Roman"/>
          <w:b/>
          <w:sz w:val="28"/>
          <w:szCs w:val="28"/>
        </w:rPr>
        <w:t>»</w:t>
      </w:r>
      <w:r w:rsidR="00AE3B1B" w:rsidRPr="00AE3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BE2" w:rsidRDefault="00AE3B1B" w:rsidP="0085341B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AE3B1B">
        <w:rPr>
          <w:rFonts w:ascii="Times New Roman" w:hAnsi="Times New Roman" w:cs="Times New Roman"/>
          <w:sz w:val="28"/>
          <w:szCs w:val="28"/>
        </w:rPr>
        <w:t>Понятие «звери»</w:t>
      </w:r>
      <w:r>
        <w:rPr>
          <w:rFonts w:ascii="Times New Roman" w:hAnsi="Times New Roman" w:cs="Times New Roman"/>
          <w:sz w:val="28"/>
          <w:szCs w:val="28"/>
        </w:rPr>
        <w:t>, млекопитающие.</w:t>
      </w:r>
      <w:r w:rsidRPr="00AE3B1B">
        <w:rPr>
          <w:rFonts w:ascii="Times New Roman" w:hAnsi="Times New Roman" w:cs="Times New Roman"/>
          <w:sz w:val="24"/>
          <w:szCs w:val="24"/>
        </w:rPr>
        <w:t xml:space="preserve"> </w:t>
      </w:r>
      <w:r w:rsidRPr="00AE3B1B">
        <w:rPr>
          <w:rFonts w:ascii="Times New Roman" w:hAnsi="Times New Roman" w:cs="Times New Roman"/>
          <w:sz w:val="28"/>
          <w:szCs w:val="28"/>
        </w:rPr>
        <w:t>Степная и водоплавающая черепаха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B1B">
        <w:rPr>
          <w:rFonts w:ascii="Times New Roman" w:hAnsi="Times New Roman" w:cs="Times New Roman"/>
          <w:sz w:val="24"/>
          <w:szCs w:val="24"/>
        </w:rPr>
        <w:t xml:space="preserve"> </w:t>
      </w:r>
      <w:r w:rsidRPr="00AE3B1B">
        <w:rPr>
          <w:rFonts w:ascii="Times New Roman" w:hAnsi="Times New Roman" w:cs="Times New Roman"/>
          <w:sz w:val="28"/>
          <w:szCs w:val="28"/>
        </w:rPr>
        <w:t>Как животные приспособились к зиме. Разнообразие сред обитания животных. Дождевые черви и кроты. Его Величество Лес. Зона саванны. Какие удивительные эти птицы.</w:t>
      </w:r>
    </w:p>
    <w:p w:rsidR="0085341B" w:rsidRPr="0085341B" w:rsidRDefault="00D25078" w:rsidP="0085341B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85341B" w:rsidRPr="00853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5341B" w:rsidRPr="000B7A70">
        <w:rPr>
          <w:rFonts w:ascii="Times New Roman" w:hAnsi="Times New Roman" w:cs="Times New Roman"/>
          <w:sz w:val="28"/>
          <w:szCs w:val="28"/>
        </w:rPr>
        <w:t>агадки</w:t>
      </w:r>
      <w:r w:rsidR="000B7A70" w:rsidRPr="000B7A70">
        <w:rPr>
          <w:rFonts w:ascii="Times New Roman" w:hAnsi="Times New Roman" w:cs="Times New Roman"/>
          <w:sz w:val="28"/>
          <w:szCs w:val="28"/>
        </w:rPr>
        <w:t xml:space="preserve"> соответствующей тематики</w:t>
      </w:r>
      <w:r w:rsidR="0085341B" w:rsidRPr="000B7A70">
        <w:rPr>
          <w:rFonts w:ascii="Times New Roman" w:hAnsi="Times New Roman" w:cs="Times New Roman"/>
          <w:sz w:val="28"/>
          <w:szCs w:val="28"/>
        </w:rPr>
        <w:t>, экспресс-опрос</w:t>
      </w:r>
      <w:r w:rsidR="000B7A70" w:rsidRPr="000B7A70">
        <w:rPr>
          <w:rFonts w:ascii="Times New Roman" w:hAnsi="Times New Roman" w:cs="Times New Roman"/>
          <w:sz w:val="28"/>
          <w:szCs w:val="28"/>
        </w:rPr>
        <w:t>, викторины</w:t>
      </w:r>
      <w:r w:rsidR="000B7A70">
        <w:rPr>
          <w:rFonts w:ascii="Times New Roman" w:hAnsi="Times New Roman" w:cs="Times New Roman"/>
          <w:sz w:val="28"/>
          <w:szCs w:val="28"/>
        </w:rPr>
        <w:t>, тестирование.</w:t>
      </w:r>
    </w:p>
    <w:p w:rsidR="000B7A70" w:rsidRDefault="00462BAC" w:rsidP="000B7A7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A70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«Волшебница - вода</w:t>
      </w:r>
      <w:r w:rsidR="004B0161" w:rsidRPr="000B7A7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4B0161" w:rsidRPr="000B7A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F4C6A" w:rsidRDefault="000B7A70" w:rsidP="00FF4C6A">
      <w:pPr>
        <w:tabs>
          <w:tab w:val="left" w:pos="82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A7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="00D250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25078" w:rsidRPr="00D2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078" w:rsidRPr="00D25078">
        <w:rPr>
          <w:rFonts w:ascii="Times New Roman" w:eastAsia="Times New Roman" w:hAnsi="Times New Roman" w:cs="Times New Roman"/>
          <w:bCs/>
          <w:sz w:val="28"/>
          <w:szCs w:val="28"/>
        </w:rPr>
        <w:t>Беседа о волшебнице-воде. Свойства воды, льда и снега, особенности их взаимодействия. Кто живёт в воде</w:t>
      </w:r>
      <w:r w:rsidR="00D250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25078" w:rsidRPr="00D250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507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25078" w:rsidRPr="000B7A70">
        <w:rPr>
          <w:rFonts w:ascii="Times New Roman" w:eastAsia="Times New Roman" w:hAnsi="Times New Roman" w:cs="Times New Roman"/>
          <w:bCs/>
          <w:sz w:val="28"/>
          <w:szCs w:val="28"/>
        </w:rPr>
        <w:t>зучение свойств воды и её значения в жизни человека, животных и растений.</w:t>
      </w:r>
      <w:r w:rsidR="00D2507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</w:t>
      </w:r>
      <w:r w:rsidR="00D25078" w:rsidRPr="00D25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078" w:rsidRPr="000B7A70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="00D25078">
        <w:rPr>
          <w:rFonts w:ascii="Times New Roman" w:hAnsi="Times New Roman" w:cs="Times New Roman"/>
          <w:color w:val="000000"/>
          <w:sz w:val="28"/>
          <w:szCs w:val="28"/>
        </w:rPr>
        <w:t>регатных состояния воды.</w:t>
      </w:r>
      <w:r w:rsidR="00D25078" w:rsidRPr="00D25078">
        <w:rPr>
          <w:rFonts w:ascii="Times New Roman" w:hAnsi="Times New Roman" w:cs="Times New Roman"/>
          <w:sz w:val="28"/>
          <w:szCs w:val="28"/>
        </w:rPr>
        <w:t xml:space="preserve"> </w:t>
      </w:r>
      <w:r w:rsidR="00D25078">
        <w:rPr>
          <w:rFonts w:ascii="Times New Roman" w:hAnsi="Times New Roman" w:cs="Times New Roman"/>
          <w:sz w:val="28"/>
          <w:szCs w:val="28"/>
        </w:rPr>
        <w:t>Способы очистки воды  и процесс её</w:t>
      </w:r>
      <w:r w:rsidR="00D25078" w:rsidRPr="000B7A70">
        <w:rPr>
          <w:rFonts w:ascii="Times New Roman" w:hAnsi="Times New Roman" w:cs="Times New Roman"/>
          <w:sz w:val="28"/>
          <w:szCs w:val="28"/>
        </w:rPr>
        <w:t xml:space="preserve"> фильтрации</w:t>
      </w:r>
      <w:r w:rsidR="00D25078">
        <w:rPr>
          <w:rFonts w:ascii="Times New Roman" w:hAnsi="Times New Roman" w:cs="Times New Roman"/>
          <w:sz w:val="28"/>
          <w:szCs w:val="28"/>
        </w:rPr>
        <w:t>.</w:t>
      </w:r>
    </w:p>
    <w:p w:rsidR="000B7A70" w:rsidRPr="00FF4C6A" w:rsidRDefault="00D25078" w:rsidP="00FF4C6A">
      <w:pPr>
        <w:tabs>
          <w:tab w:val="left" w:pos="82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B7A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спериментально-исследовательская</w:t>
      </w:r>
      <w:r w:rsidR="000B7A70">
        <w:rPr>
          <w:rFonts w:ascii="Times New Roman" w:hAnsi="Times New Roman" w:cs="Times New Roman"/>
          <w:sz w:val="28"/>
          <w:szCs w:val="28"/>
        </w:rPr>
        <w:t xml:space="preserve"> деятельность по проведению опытов и экспериментов с водой, подвижные игры, игры - экспериментирования, экспресс-опрос.</w:t>
      </w:r>
    </w:p>
    <w:p w:rsidR="001719A9" w:rsidRDefault="001719A9" w:rsidP="00777B00">
      <w:pPr>
        <w:tabs>
          <w:tab w:val="left" w:pos="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9CA" w:rsidRDefault="000B7A70" w:rsidP="00777B00">
      <w:pPr>
        <w:tabs>
          <w:tab w:val="left" w:pos="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A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Блок</w:t>
      </w:r>
      <w:r w:rsidR="00462BAC" w:rsidRPr="000B7A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«Изучаем почву»</w:t>
      </w:r>
    </w:p>
    <w:p w:rsidR="00462BAC" w:rsidRDefault="006739CA" w:rsidP="0092427C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Теория.</w:t>
      </w:r>
      <w:r w:rsidR="00777B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087F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6739CA">
        <w:rPr>
          <w:rFonts w:ascii="Times New Roman" w:hAnsi="Times New Roman" w:cs="Times New Roman"/>
          <w:sz w:val="28"/>
          <w:szCs w:val="28"/>
        </w:rPr>
        <w:t>с землёй, песком и глиной и их свойствами.</w:t>
      </w:r>
      <w:r w:rsidRPr="006739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39CA">
        <w:rPr>
          <w:rFonts w:ascii="Times New Roman" w:hAnsi="Times New Roman" w:cs="Times New Roman"/>
          <w:color w:val="000000"/>
          <w:sz w:val="28"/>
          <w:szCs w:val="28"/>
        </w:rPr>
        <w:t>Солнце, Земля и другие планеты.</w:t>
      </w:r>
      <w:r w:rsidRPr="006739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Строение Солнечной системы. </w:t>
      </w:r>
      <w:r w:rsidRPr="006739CA">
        <w:rPr>
          <w:rFonts w:ascii="Times New Roman" w:hAnsi="Times New Roman" w:cs="Times New Roman"/>
          <w:color w:val="000000"/>
          <w:sz w:val="28"/>
          <w:szCs w:val="28"/>
        </w:rPr>
        <w:t>Земля – живая планета.</w:t>
      </w:r>
      <w:r w:rsidRPr="006739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39CA">
        <w:rPr>
          <w:rFonts w:ascii="Times New Roman" w:hAnsi="Times New Roman" w:cs="Times New Roman"/>
          <w:sz w:val="28"/>
          <w:szCs w:val="28"/>
        </w:rPr>
        <w:t>Некоторые секреты почвы</w:t>
      </w:r>
      <w:r w:rsidRPr="006739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Зона пустыни, понятия: барханы, саксаул, верблюжья колючка.</w:t>
      </w:r>
    </w:p>
    <w:p w:rsidR="00777B00" w:rsidRPr="00B264DD" w:rsidRDefault="006739CA" w:rsidP="00B264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777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 и эксперименты</w:t>
      </w:r>
      <w:r w:rsidR="00777B00">
        <w:rPr>
          <w:rFonts w:ascii="Times New Roman" w:hAnsi="Times New Roman" w:cs="Times New Roman"/>
          <w:sz w:val="28"/>
          <w:szCs w:val="28"/>
        </w:rPr>
        <w:t xml:space="preserve"> с почвой, подвижные игры, игры - эксп</w:t>
      </w:r>
      <w:r>
        <w:rPr>
          <w:rFonts w:ascii="Times New Roman" w:hAnsi="Times New Roman" w:cs="Times New Roman"/>
          <w:sz w:val="28"/>
          <w:szCs w:val="28"/>
        </w:rPr>
        <w:t>ериментирования, экспресс-опрос, заполнение дневника наблюдений.</w:t>
      </w:r>
    </w:p>
    <w:p w:rsidR="00777B00" w:rsidRDefault="0072335D" w:rsidP="0092427C">
      <w:pPr>
        <w:spacing w:after="0" w:line="360" w:lineRule="auto"/>
        <w:ind w:right="-1"/>
        <w:jc w:val="both"/>
        <w:rPr>
          <w:sz w:val="28"/>
          <w:szCs w:val="28"/>
        </w:rPr>
      </w:pPr>
      <w:r w:rsidRPr="00777B00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«Воздух - невидимка»</w:t>
      </w:r>
      <w:r w:rsidRPr="0072335D">
        <w:rPr>
          <w:sz w:val="28"/>
          <w:szCs w:val="28"/>
        </w:rPr>
        <w:t xml:space="preserve"> </w:t>
      </w:r>
    </w:p>
    <w:p w:rsidR="00462BAC" w:rsidRPr="006B35B0" w:rsidRDefault="006739CA" w:rsidP="0092427C">
      <w:pPr>
        <w:spacing w:after="0" w:line="36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Pr="006739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Pr="0072335D">
        <w:rPr>
          <w:rFonts w:ascii="Times New Roman" w:hAnsi="Times New Roman" w:cs="Times New Roman"/>
          <w:sz w:val="28"/>
          <w:szCs w:val="28"/>
        </w:rPr>
        <w:t xml:space="preserve">детей с понятием «воздух», его свойствами и ролью в жизни человека, растений, животных.  </w:t>
      </w:r>
      <w:r w:rsidR="006B35B0">
        <w:rPr>
          <w:rFonts w:ascii="Times New Roman" w:hAnsi="Times New Roman" w:cs="Times New Roman"/>
          <w:sz w:val="28"/>
          <w:szCs w:val="28"/>
        </w:rPr>
        <w:t>Воздух в различных предметах, как можно обнаружить воздух.</w:t>
      </w:r>
      <w:r w:rsidR="006B35B0">
        <w:rPr>
          <w:sz w:val="28"/>
          <w:szCs w:val="28"/>
        </w:rPr>
        <w:t xml:space="preserve"> </w:t>
      </w:r>
      <w:r w:rsidR="006B35B0">
        <w:rPr>
          <w:rFonts w:ascii="Times New Roman" w:hAnsi="Times New Roman" w:cs="Times New Roman"/>
          <w:sz w:val="28"/>
          <w:szCs w:val="28"/>
        </w:rPr>
        <w:t>Природное явление – ветер. Понятие</w:t>
      </w:r>
      <w:r w:rsidR="0072335D">
        <w:rPr>
          <w:rFonts w:ascii="Times New Roman" w:hAnsi="Times New Roman" w:cs="Times New Roman"/>
          <w:sz w:val="28"/>
          <w:szCs w:val="28"/>
        </w:rPr>
        <w:t xml:space="preserve"> пользы и вреда</w:t>
      </w:r>
      <w:r w:rsidR="0072335D" w:rsidRPr="0072335D">
        <w:rPr>
          <w:rFonts w:ascii="Times New Roman" w:hAnsi="Times New Roman" w:cs="Times New Roman"/>
          <w:sz w:val="28"/>
          <w:szCs w:val="28"/>
        </w:rPr>
        <w:t xml:space="preserve"> ветра в жизни</w:t>
      </w:r>
      <w:r w:rsidR="0072335D">
        <w:rPr>
          <w:rFonts w:ascii="Times New Roman" w:hAnsi="Times New Roman" w:cs="Times New Roman"/>
          <w:sz w:val="28"/>
          <w:szCs w:val="28"/>
        </w:rPr>
        <w:t xml:space="preserve"> человека и природы. </w:t>
      </w:r>
    </w:p>
    <w:p w:rsidR="00777B00" w:rsidRDefault="006B35B0" w:rsidP="00777B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777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 и эксперименты</w:t>
      </w:r>
      <w:r w:rsidR="00777B00">
        <w:rPr>
          <w:rFonts w:ascii="Times New Roman" w:hAnsi="Times New Roman" w:cs="Times New Roman"/>
          <w:sz w:val="28"/>
          <w:szCs w:val="28"/>
        </w:rPr>
        <w:t xml:space="preserve"> с воздухом, подвижные игры, игры - экспериментирования, экспресс-опрос.</w:t>
      </w:r>
    </w:p>
    <w:p w:rsidR="006B35B0" w:rsidRDefault="006B35B0" w:rsidP="00777B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B0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«Весна - красна»</w:t>
      </w:r>
    </w:p>
    <w:p w:rsidR="006B35B0" w:rsidRDefault="006B35B0" w:rsidP="00777B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 </w:t>
      </w:r>
      <w:r w:rsidRPr="006B35B0">
        <w:rPr>
          <w:rFonts w:ascii="Times New Roman" w:hAnsi="Times New Roman" w:cs="Times New Roman"/>
          <w:sz w:val="28"/>
          <w:szCs w:val="28"/>
        </w:rPr>
        <w:t>Характерные признаки весны</w:t>
      </w:r>
      <w:r>
        <w:rPr>
          <w:rFonts w:ascii="Times New Roman" w:hAnsi="Times New Roman" w:cs="Times New Roman"/>
          <w:sz w:val="28"/>
          <w:szCs w:val="28"/>
        </w:rPr>
        <w:t>. Связь между явлениями неживой природы и жизнью растений и животных.</w:t>
      </w:r>
    </w:p>
    <w:p w:rsidR="006B35B0" w:rsidRDefault="006B35B0" w:rsidP="006B35B0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6B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Загадки, викторина, тест-опрос.</w:t>
      </w:r>
    </w:p>
    <w:p w:rsidR="006B35B0" w:rsidRDefault="006B35B0" w:rsidP="006B35B0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6B35B0">
        <w:rPr>
          <w:rFonts w:ascii="Times New Roman" w:hAnsi="Times New Roman" w:cs="Times New Roman"/>
          <w:b/>
          <w:sz w:val="28"/>
          <w:szCs w:val="28"/>
        </w:rPr>
        <w:t>Занятие «Растительная аптека»</w:t>
      </w:r>
    </w:p>
    <w:p w:rsidR="006B35B0" w:rsidRDefault="006B35B0" w:rsidP="007E3FD2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6B35B0">
        <w:rPr>
          <w:rFonts w:ascii="Times New Roman" w:hAnsi="Times New Roman" w:cs="Times New Roman"/>
          <w:sz w:val="28"/>
          <w:szCs w:val="28"/>
        </w:rPr>
        <w:t xml:space="preserve">Лекарственные растения нашего края: </w:t>
      </w:r>
      <w:r>
        <w:rPr>
          <w:rFonts w:ascii="Times New Roman" w:hAnsi="Times New Roman" w:cs="Times New Roman"/>
          <w:sz w:val="28"/>
          <w:szCs w:val="28"/>
        </w:rPr>
        <w:t>подорожник, брусника, крапива, шиповник, ромашка, малина.</w:t>
      </w:r>
    </w:p>
    <w:p w:rsidR="007E3FD2" w:rsidRDefault="007E3FD2" w:rsidP="007E3FD2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6B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Загадки, викторина, тест-опрос.</w:t>
      </w:r>
    </w:p>
    <w:p w:rsidR="00777B00" w:rsidRPr="00CC3E66" w:rsidRDefault="00CC3E66" w:rsidP="00777B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F5">
        <w:rPr>
          <w:rFonts w:ascii="Times New Roman" w:hAnsi="Times New Roman"/>
          <w:b/>
          <w:sz w:val="28"/>
          <w:szCs w:val="28"/>
        </w:rPr>
        <w:t>Досугово-просветительская деятельность в каникулярный период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55AC9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блок </w:t>
      </w:r>
      <w:r w:rsidRPr="00B839AD">
        <w:rPr>
          <w:rFonts w:ascii="Times New Roman" w:hAnsi="Times New Roman" w:cs="Times New Roman"/>
          <w:sz w:val="28"/>
          <w:szCs w:val="28"/>
        </w:rPr>
        <w:t>включает в себя конкурсные, игровые и интеллектуальные программы</w:t>
      </w:r>
      <w:r>
        <w:rPr>
          <w:rFonts w:ascii="Times New Roman" w:hAnsi="Times New Roman" w:cs="Times New Roman"/>
          <w:sz w:val="28"/>
          <w:szCs w:val="28"/>
        </w:rPr>
        <w:t>, экскурсии, чаепития</w:t>
      </w:r>
      <w:r w:rsidRPr="00B839AD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AC9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особое</w:t>
      </w:r>
      <w:r w:rsidRPr="00B839AD">
        <w:rPr>
          <w:rFonts w:ascii="Times New Roman" w:hAnsi="Times New Roman" w:cs="Times New Roman"/>
          <w:sz w:val="28"/>
          <w:szCs w:val="28"/>
        </w:rPr>
        <w:t xml:space="preserve"> внима</w:t>
      </w:r>
      <w:r>
        <w:rPr>
          <w:rFonts w:ascii="Times New Roman" w:hAnsi="Times New Roman" w:cs="Times New Roman"/>
          <w:sz w:val="28"/>
          <w:szCs w:val="28"/>
        </w:rPr>
        <w:t>ние уделяется экскурсиям и</w:t>
      </w:r>
      <w:r w:rsidRPr="00B839AD">
        <w:rPr>
          <w:rFonts w:ascii="Times New Roman" w:hAnsi="Times New Roman" w:cs="Times New Roman"/>
          <w:sz w:val="28"/>
          <w:szCs w:val="28"/>
        </w:rPr>
        <w:t xml:space="preserve"> прогулкам на природе, где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B839AD">
        <w:rPr>
          <w:rFonts w:ascii="Times New Roman" w:hAnsi="Times New Roman" w:cs="Times New Roman"/>
          <w:sz w:val="28"/>
          <w:szCs w:val="28"/>
        </w:rPr>
        <w:t xml:space="preserve"> объединения познают окружающий мир,</w:t>
      </w:r>
      <w:r>
        <w:rPr>
          <w:rFonts w:ascii="Times New Roman" w:hAnsi="Times New Roman" w:cs="Times New Roman"/>
          <w:sz w:val="28"/>
          <w:szCs w:val="28"/>
        </w:rPr>
        <w:t xml:space="preserve"> знакомятся с правилами поведения на природе, принимают </w:t>
      </w:r>
      <w:r>
        <w:rPr>
          <w:rFonts w:ascii="Times New Roman" w:eastAsia="Times New Roman" w:hAnsi="Times New Roman"/>
          <w:sz w:val="28"/>
          <w:szCs w:val="28"/>
        </w:rPr>
        <w:t>участие в экологических акциях.</w:t>
      </w:r>
    </w:p>
    <w:p w:rsidR="00777B00" w:rsidRDefault="00B2087F" w:rsidP="00777B00">
      <w:pPr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Итоговое </w:t>
      </w:r>
      <w:r w:rsidR="00777B00" w:rsidRPr="006140F5">
        <w:rPr>
          <w:rFonts w:ascii="Times New Roman" w:hAnsi="Times New Roman"/>
          <w:b/>
          <w:sz w:val="28"/>
          <w:szCs w:val="28"/>
        </w:rPr>
        <w:t>занятие за первое полугодие. Итоговая аттестация</w:t>
      </w:r>
      <w:r w:rsidR="00777B00">
        <w:rPr>
          <w:rFonts w:ascii="Times New Roman" w:hAnsi="Times New Roman"/>
          <w:b/>
          <w:sz w:val="28"/>
          <w:szCs w:val="28"/>
        </w:rPr>
        <w:t>.</w:t>
      </w:r>
      <w:r w:rsidR="00777B00" w:rsidRPr="00F813FD">
        <w:rPr>
          <w:bCs/>
          <w:color w:val="000000"/>
          <w:sz w:val="28"/>
          <w:szCs w:val="28"/>
        </w:rPr>
        <w:t xml:space="preserve"> </w:t>
      </w:r>
    </w:p>
    <w:p w:rsidR="00777B00" w:rsidRPr="00F813FD" w:rsidRDefault="00777B00" w:rsidP="00777B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уровня освоения программы два раза в год учащиеся проходят аттестационные занятия, то есть срез знаний. </w:t>
      </w:r>
      <w:r w:rsidRPr="00F813FD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уровня </w:t>
      </w:r>
      <w:r w:rsidRPr="00F813F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освоения дополнительной общеобразовательной общеразвивающей программы за 1 полугодие и за год. </w:t>
      </w:r>
    </w:p>
    <w:p w:rsidR="0092427C" w:rsidRPr="00CC3E66" w:rsidRDefault="0092427C" w:rsidP="00CC3E6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/>
          <w:b/>
          <w:sz w:val="28"/>
          <w:szCs w:val="28"/>
        </w:rPr>
        <w:t>Подготовка к конкурсам  различного уровня.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286B" w:rsidRPr="00B264DD" w:rsidRDefault="0092427C" w:rsidP="00B264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13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Подготовка </w:t>
      </w:r>
      <w:r w:rsidR="007E3FD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участие в</w:t>
      </w:r>
      <w:r w:rsidRPr="00F813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7E3FD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конкурсах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F813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различного у</w:t>
      </w:r>
      <w:r w:rsidR="007E3FD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ровня, в том числе дистанционных</w:t>
      </w:r>
      <w:r w:rsidRPr="00F813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экологических</w:t>
      </w:r>
      <w:r w:rsidRPr="00F813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зад</w:t>
      </w:r>
      <w:r w:rsidR="007E3FD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ач.</w:t>
      </w: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AC9" w:rsidRDefault="00B55AC9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97F" w:rsidRDefault="007C397F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97F" w:rsidRDefault="007C397F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FD2" w:rsidRDefault="007E3FD2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16C" w:rsidRDefault="0003216C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16C" w:rsidRDefault="0003216C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C6A" w:rsidRDefault="00FF4C6A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411" w:rsidRDefault="00CA0411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94" w:rsidRDefault="00196294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94" w:rsidRDefault="00196294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E5A" w:rsidRDefault="00151257" w:rsidP="00B45C5C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F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одическое обеспечение </w:t>
      </w:r>
    </w:p>
    <w:p w:rsidR="005003E3" w:rsidRPr="005003E3" w:rsidRDefault="005003E3" w:rsidP="00447F7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669A">
        <w:rPr>
          <w:rFonts w:ascii="Times New Roman" w:hAnsi="Times New Roman" w:cs="Times New Roman"/>
          <w:sz w:val="28"/>
          <w:szCs w:val="28"/>
        </w:rPr>
        <w:t xml:space="preserve">Существует множество методов и форм работы, которые способствуют формированию экологической </w:t>
      </w:r>
      <w:r>
        <w:rPr>
          <w:rFonts w:ascii="Times New Roman" w:hAnsi="Times New Roman" w:cs="Times New Roman"/>
          <w:sz w:val="28"/>
          <w:szCs w:val="28"/>
        </w:rPr>
        <w:t>культуры у учащихся, а именно:</w:t>
      </w:r>
    </w:p>
    <w:p w:rsidR="005003E3" w:rsidRDefault="005003E3" w:rsidP="00447F7E">
      <w:pPr>
        <w:pStyle w:val="aa"/>
        <w:spacing w:after="0" w:line="360" w:lineRule="auto"/>
        <w:ind w:left="-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9565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словесный (устное изложение, беседа, рассказ и т.д.); </w:t>
      </w:r>
    </w:p>
    <w:p w:rsidR="005003E3" w:rsidRDefault="005003E3" w:rsidP="00447F7E">
      <w:pPr>
        <w:pStyle w:val="aa"/>
        <w:spacing w:after="0" w:line="360" w:lineRule="auto"/>
        <w:ind w:left="-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9565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наглядный (показ слайд - программ, видео и мультимедийных материалов, иллюстраций, наблюдения и др.); </w:t>
      </w:r>
    </w:p>
    <w:p w:rsidR="005003E3" w:rsidRDefault="005003E3" w:rsidP="00447F7E">
      <w:pPr>
        <w:pStyle w:val="aa"/>
        <w:spacing w:after="0" w:line="360" w:lineRule="auto"/>
        <w:ind w:left="-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9565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практический (методы, в основе которых лежит деятельность детей); </w:t>
      </w:r>
    </w:p>
    <w:p w:rsidR="005003E3" w:rsidRDefault="005003E3" w:rsidP="00447F7E">
      <w:pPr>
        <w:pStyle w:val="aa"/>
        <w:spacing w:after="0" w:line="360" w:lineRule="auto"/>
        <w:ind w:left="-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9565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объяснительно - иллюстративный – (дети воспринимают и усваивают готовую информацию); </w:t>
      </w:r>
    </w:p>
    <w:p w:rsidR="005003E3" w:rsidRDefault="005003E3" w:rsidP="00447F7E">
      <w:pPr>
        <w:pStyle w:val="aa"/>
        <w:spacing w:after="0" w:line="360" w:lineRule="auto"/>
        <w:ind w:left="-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="008953B2">
        <w:rPr>
          <w:rFonts w:ascii="Times New Roman" w:hAnsi="Times New Roman" w:cs="Times New Roman"/>
          <w:bCs/>
          <w:spacing w:val="-3"/>
          <w:sz w:val="28"/>
          <w:szCs w:val="28"/>
        </w:rPr>
        <w:t>репродуктивный –</w:t>
      </w:r>
      <w:r w:rsidRPr="009565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учащиеся воспроизводят полученные знания и освоенные способы деятельности; </w:t>
      </w:r>
    </w:p>
    <w:p w:rsidR="005003E3" w:rsidRDefault="005003E3" w:rsidP="00447F7E">
      <w:pPr>
        <w:pStyle w:val="aa"/>
        <w:spacing w:after="0" w:line="360" w:lineRule="auto"/>
        <w:ind w:left="-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95653C">
        <w:rPr>
          <w:rFonts w:ascii="Times New Roman" w:hAnsi="Times New Roman" w:cs="Times New Roman"/>
          <w:bCs/>
          <w:spacing w:val="-3"/>
          <w:sz w:val="28"/>
          <w:szCs w:val="28"/>
        </w:rPr>
        <w:t>частично - поисковый – участие детей в коллективном поиске, решение поставленной задачи совместно с педагогом;</w:t>
      </w:r>
    </w:p>
    <w:p w:rsidR="00430496" w:rsidRPr="005003E3" w:rsidRDefault="005003E3" w:rsidP="00447F7E">
      <w:pPr>
        <w:pStyle w:val="aa"/>
        <w:spacing w:after="0" w:line="360" w:lineRule="auto"/>
        <w:ind w:left="-28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9565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исследовательский – самостоятель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ная творческая работа учащихся.</w:t>
      </w:r>
    </w:p>
    <w:p w:rsidR="005003E3" w:rsidRDefault="00430496" w:rsidP="00447F7E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3E3" w:rsidRPr="005003E3">
        <w:rPr>
          <w:rFonts w:ascii="Times New Roman" w:hAnsi="Times New Roman" w:cs="Times New Roman"/>
          <w:sz w:val="28"/>
          <w:szCs w:val="28"/>
        </w:rPr>
        <w:t>Программой предусмотрены различные формы и методы подведения итогов по каждой теме и разделу, которые проводятся после изучения каждого блока.</w:t>
      </w:r>
      <w:r w:rsidR="00500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E3" w:rsidRPr="005003E3" w:rsidRDefault="005003E3" w:rsidP="005003E3">
      <w:pPr>
        <w:spacing w:after="0" w:line="360" w:lineRule="auto"/>
        <w:ind w:left="-284" w:right="-6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550E5A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ектировании среды учитываются </w:t>
      </w:r>
      <w:r w:rsidRPr="00550E5A">
        <w:rPr>
          <w:rFonts w:ascii="Times New Roman" w:hAnsi="Times New Roman" w:cs="Times New Roman"/>
          <w:color w:val="000000"/>
          <w:sz w:val="28"/>
          <w:szCs w:val="28"/>
        </w:rPr>
        <w:t>уровень информативности среды на разных этапах развития личности ребенка, разнообразие ее  тематики,  комплексность дидактического материала, комфортность, вариативность,  обогащение игровой  среды совре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менными игрушками и пособиями</w:t>
      </w:r>
      <w:r w:rsidRPr="00550E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0F12" w:rsidRDefault="005003E3" w:rsidP="005003E3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496" w:rsidRPr="00430496">
        <w:rPr>
          <w:rFonts w:ascii="Times New Roman" w:hAnsi="Times New Roman" w:cs="Times New Roman"/>
          <w:sz w:val="28"/>
          <w:szCs w:val="28"/>
        </w:rPr>
        <w:t>Для выявления и развития творческих способностей, а также для поддержани</w:t>
      </w:r>
      <w:r w:rsidR="00430496">
        <w:rPr>
          <w:rFonts w:ascii="Times New Roman" w:hAnsi="Times New Roman" w:cs="Times New Roman"/>
          <w:sz w:val="28"/>
          <w:szCs w:val="28"/>
        </w:rPr>
        <w:t xml:space="preserve">я интереса </w:t>
      </w:r>
      <w:r w:rsidR="00C46A9A">
        <w:rPr>
          <w:rFonts w:ascii="Times New Roman" w:hAnsi="Times New Roman" w:cs="Times New Roman"/>
          <w:sz w:val="28"/>
          <w:szCs w:val="28"/>
        </w:rPr>
        <w:t>учащихся</w:t>
      </w:r>
      <w:r w:rsidR="00430496">
        <w:rPr>
          <w:rFonts w:ascii="Times New Roman" w:hAnsi="Times New Roman" w:cs="Times New Roman"/>
          <w:sz w:val="28"/>
          <w:szCs w:val="28"/>
        </w:rPr>
        <w:t xml:space="preserve"> к работе детского объединения, нужно привлекать</w:t>
      </w:r>
      <w:r w:rsidR="00550E5A">
        <w:rPr>
          <w:rFonts w:ascii="Times New Roman" w:hAnsi="Times New Roman" w:cs="Times New Roman"/>
          <w:sz w:val="28"/>
          <w:szCs w:val="28"/>
        </w:rPr>
        <w:t xml:space="preserve"> </w:t>
      </w:r>
      <w:r w:rsidR="00430496">
        <w:rPr>
          <w:rFonts w:ascii="Times New Roman" w:hAnsi="Times New Roman" w:cs="Times New Roman"/>
          <w:sz w:val="28"/>
          <w:szCs w:val="28"/>
        </w:rPr>
        <w:t>детей</w:t>
      </w:r>
      <w:r w:rsidR="00550E5A">
        <w:rPr>
          <w:rFonts w:ascii="Times New Roman" w:hAnsi="Times New Roman" w:cs="Times New Roman"/>
          <w:sz w:val="28"/>
          <w:szCs w:val="28"/>
        </w:rPr>
        <w:t xml:space="preserve"> </w:t>
      </w:r>
      <w:r w:rsidR="00430496">
        <w:rPr>
          <w:rFonts w:ascii="Times New Roman" w:hAnsi="Times New Roman" w:cs="Times New Roman"/>
          <w:sz w:val="28"/>
          <w:szCs w:val="28"/>
        </w:rPr>
        <w:t>для участия в</w:t>
      </w:r>
      <w:r w:rsidR="00430496" w:rsidRPr="00430496">
        <w:rPr>
          <w:rFonts w:ascii="Times New Roman" w:hAnsi="Times New Roman" w:cs="Times New Roman"/>
          <w:sz w:val="28"/>
          <w:szCs w:val="28"/>
        </w:rPr>
        <w:t xml:space="preserve"> конкурсах и</w:t>
      </w:r>
      <w:r w:rsidR="00430496">
        <w:rPr>
          <w:rFonts w:ascii="Times New Roman" w:hAnsi="Times New Roman" w:cs="Times New Roman"/>
          <w:sz w:val="28"/>
          <w:szCs w:val="28"/>
        </w:rPr>
        <w:t xml:space="preserve"> выставках </w:t>
      </w:r>
      <w:r w:rsidR="00430496" w:rsidRPr="00430496">
        <w:rPr>
          <w:rFonts w:ascii="Times New Roman" w:hAnsi="Times New Roman" w:cs="Times New Roman"/>
          <w:bCs/>
          <w:sz w:val="28"/>
          <w:szCs w:val="28"/>
        </w:rPr>
        <w:t>различных уровней.</w:t>
      </w:r>
      <w:r w:rsidR="00550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A9A">
        <w:rPr>
          <w:rFonts w:ascii="Times New Roman" w:hAnsi="Times New Roman" w:cs="Times New Roman"/>
          <w:sz w:val="28"/>
          <w:szCs w:val="28"/>
        </w:rPr>
        <w:t>Учащиеся</w:t>
      </w:r>
      <w:r w:rsidR="00430496">
        <w:rPr>
          <w:rFonts w:ascii="Times New Roman" w:hAnsi="Times New Roman" w:cs="Times New Roman"/>
          <w:sz w:val="28"/>
          <w:szCs w:val="28"/>
        </w:rPr>
        <w:t xml:space="preserve"> первого года обучения принимают участие</w:t>
      </w:r>
      <w:r w:rsidR="00050F12" w:rsidRPr="00430496">
        <w:rPr>
          <w:rFonts w:ascii="Times New Roman" w:hAnsi="Times New Roman" w:cs="Times New Roman"/>
          <w:sz w:val="28"/>
          <w:szCs w:val="28"/>
        </w:rPr>
        <w:t xml:space="preserve"> в </w:t>
      </w:r>
      <w:r w:rsidR="00430496">
        <w:rPr>
          <w:rFonts w:ascii="Times New Roman" w:hAnsi="Times New Roman" w:cs="Times New Roman"/>
          <w:sz w:val="28"/>
          <w:szCs w:val="28"/>
        </w:rPr>
        <w:t xml:space="preserve">городских и окружных </w:t>
      </w:r>
      <w:r w:rsidR="00C46A9A">
        <w:rPr>
          <w:rFonts w:ascii="Times New Roman" w:hAnsi="Times New Roman" w:cs="Times New Roman"/>
          <w:sz w:val="28"/>
          <w:szCs w:val="28"/>
        </w:rPr>
        <w:t>мероприятиях</w:t>
      </w:r>
      <w:r w:rsidR="00430496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направленности. В этом разделе образовательной программы допускается увеличение или снижение времени на подготовку к экологическим мероприятиям, так как большинство экологических конкурсов и выставок рассчитаны на более старший возраст детей.</w:t>
      </w:r>
    </w:p>
    <w:p w:rsidR="005003E3" w:rsidRDefault="005003E3" w:rsidP="005003E3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6C" w:rsidRPr="00430496" w:rsidRDefault="0003216C" w:rsidP="005003E3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E3" w:rsidRDefault="005003E3" w:rsidP="005003E3">
      <w:pPr>
        <w:tabs>
          <w:tab w:val="left" w:pos="284"/>
        </w:tabs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9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FF4C6A" w:rsidRPr="00FF4C6A" w:rsidRDefault="00FF4C6A" w:rsidP="00FF4C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CD1">
        <w:rPr>
          <w:rFonts w:ascii="Times New Roman" w:eastAsia="Times New Roman" w:hAnsi="Times New Roman" w:cs="Times New Roman"/>
          <w:sz w:val="28"/>
          <w:szCs w:val="28"/>
        </w:rPr>
        <w:t>Для эффективной реализации настоящей программы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 определённые условия:</w:t>
      </w:r>
    </w:p>
    <w:p w:rsidR="005003E3" w:rsidRPr="00192954" w:rsidRDefault="005003E3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929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 Оптимальные условия в помещении, отвечающие санитарно-гигиеническим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192954">
        <w:rPr>
          <w:rFonts w:ascii="Times New Roman" w:hAnsi="Times New Roman" w:cs="Times New Roman"/>
          <w:bCs/>
          <w:spacing w:val="-3"/>
          <w:sz w:val="28"/>
          <w:szCs w:val="28"/>
        </w:rPr>
        <w:t>требованиям, мебель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(столы, стулья)</w:t>
      </w:r>
    </w:p>
    <w:p w:rsidR="005003E3" w:rsidRDefault="005E39C8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2. Э</w:t>
      </w:r>
      <w:r w:rsidR="005003E3" w:rsidRPr="001929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кран для просмотра презентаций, </w:t>
      </w:r>
      <w:r w:rsidR="005003E3">
        <w:rPr>
          <w:rFonts w:ascii="Times New Roman" w:hAnsi="Times New Roman" w:cs="Times New Roman"/>
          <w:bCs/>
          <w:spacing w:val="-3"/>
          <w:sz w:val="28"/>
          <w:szCs w:val="28"/>
        </w:rPr>
        <w:t>компьютер, принтер</w:t>
      </w:r>
      <w:r w:rsidR="005003E3" w:rsidRPr="001929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</w:t>
      </w:r>
    </w:p>
    <w:p w:rsidR="005003E3" w:rsidRPr="00192954" w:rsidRDefault="005003E3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929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Материалы для работы и творчества детей: альбомы для рисования, бумага </w:t>
      </w:r>
    </w:p>
    <w:p w:rsidR="005003E3" w:rsidRDefault="005003E3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ф</w:t>
      </w:r>
      <w:r w:rsidRPr="00192954">
        <w:rPr>
          <w:rFonts w:ascii="Times New Roman" w:hAnsi="Times New Roman" w:cs="Times New Roman"/>
          <w:bCs/>
          <w:spacing w:val="-3"/>
          <w:sz w:val="28"/>
          <w:szCs w:val="28"/>
        </w:rPr>
        <w:t>ормата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B208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А4, </w:t>
      </w:r>
      <w:r w:rsidRPr="00192954">
        <w:rPr>
          <w:rFonts w:ascii="Times New Roman" w:hAnsi="Times New Roman" w:cs="Times New Roman"/>
          <w:bCs/>
          <w:spacing w:val="-3"/>
          <w:sz w:val="28"/>
          <w:szCs w:val="28"/>
        </w:rPr>
        <w:t>краски, кисти, фломастеры, цветные карандаши, линейки, пластилин и дру</w:t>
      </w:r>
      <w:r w:rsidR="005E39C8">
        <w:rPr>
          <w:rFonts w:ascii="Times New Roman" w:hAnsi="Times New Roman" w:cs="Times New Roman"/>
          <w:bCs/>
          <w:spacing w:val="-3"/>
          <w:sz w:val="28"/>
          <w:szCs w:val="28"/>
        </w:rPr>
        <w:t>гие канцелярские принадлежности (на каждого учащегося)</w:t>
      </w:r>
    </w:p>
    <w:p w:rsidR="005003E3" w:rsidRDefault="005003E3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4. </w:t>
      </w:r>
      <w:r w:rsidR="00FF4C6A">
        <w:rPr>
          <w:rFonts w:ascii="Times New Roman" w:hAnsi="Times New Roman" w:cs="Times New Roman"/>
          <w:bCs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астольные, дидактические</w:t>
      </w:r>
      <w:r w:rsidR="00FF4C6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игры.</w:t>
      </w:r>
    </w:p>
    <w:p w:rsidR="005003E3" w:rsidRDefault="00FF4C6A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5. </w:t>
      </w:r>
      <w:r w:rsidR="005E39C8">
        <w:rPr>
          <w:rFonts w:ascii="Times New Roman" w:hAnsi="Times New Roman" w:cs="Times New Roman"/>
          <w:bCs/>
          <w:spacing w:val="-3"/>
          <w:sz w:val="28"/>
          <w:szCs w:val="28"/>
        </w:rPr>
        <w:t>Электронная к</w:t>
      </w:r>
      <w:r w:rsidR="005003E3">
        <w:rPr>
          <w:rFonts w:ascii="Times New Roman" w:hAnsi="Times New Roman" w:cs="Times New Roman"/>
          <w:bCs/>
          <w:spacing w:val="-3"/>
          <w:sz w:val="28"/>
          <w:szCs w:val="28"/>
        </w:rPr>
        <w:t>артотека дополнительных материалов к занятиям: стихи, заг</w:t>
      </w:r>
      <w:r w:rsidR="005E39C8">
        <w:rPr>
          <w:rFonts w:ascii="Times New Roman" w:hAnsi="Times New Roman" w:cs="Times New Roman"/>
          <w:bCs/>
          <w:spacing w:val="-3"/>
          <w:sz w:val="28"/>
          <w:szCs w:val="28"/>
        </w:rPr>
        <w:t>адки, физкультминутки, считалки</w:t>
      </w:r>
      <w:r w:rsidR="005003E3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5003E3" w:rsidRDefault="005E39C8" w:rsidP="00500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6.</w:t>
      </w:r>
      <w:r w:rsidRPr="005E3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Информационный банк</w:t>
      </w:r>
      <w:r w:rsidRPr="009059E9">
        <w:rPr>
          <w:rFonts w:ascii="Times New Roman" w:eastAsia="Times New Roman" w:hAnsi="Times New Roman" w:cs="Times New Roman"/>
          <w:sz w:val="28"/>
          <w:szCs w:val="28"/>
        </w:rPr>
        <w:t xml:space="preserve"> (периодические издания,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 по экологии).</w:t>
      </w:r>
    </w:p>
    <w:p w:rsidR="005003E3" w:rsidRDefault="005003E3" w:rsidP="00500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E39C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Наличие по возможности  д</w:t>
      </w:r>
      <w:r w:rsidR="005E39C8">
        <w:rPr>
          <w:rFonts w:ascii="Times New Roman" w:eastAsia="Times New Roman" w:hAnsi="Times New Roman" w:cs="Times New Roman"/>
          <w:sz w:val="28"/>
          <w:szCs w:val="28"/>
        </w:rPr>
        <w:t>оступности</w:t>
      </w:r>
      <w:r w:rsidR="005E39C8" w:rsidRPr="009059E9">
        <w:rPr>
          <w:rFonts w:ascii="Times New Roman" w:eastAsia="Times New Roman" w:hAnsi="Times New Roman" w:cs="Times New Roman"/>
          <w:sz w:val="28"/>
          <w:szCs w:val="28"/>
        </w:rPr>
        <w:t xml:space="preserve"> Интернета</w:t>
      </w:r>
      <w:r w:rsidR="005E3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3E3" w:rsidRDefault="005003E3" w:rsidP="00500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94D3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E39C8" w:rsidRPr="00F258F3">
        <w:rPr>
          <w:rFonts w:ascii="Times New Roman" w:eastAsia="Times New Roman" w:hAnsi="Times New Roman" w:cs="Times New Roman"/>
          <w:sz w:val="28"/>
          <w:szCs w:val="28"/>
        </w:rPr>
        <w:t>абораторное оборудование для проведения опытов с о</w:t>
      </w:r>
      <w:r w:rsidR="005E39C8">
        <w:rPr>
          <w:rFonts w:ascii="Times New Roman" w:eastAsia="Times New Roman" w:hAnsi="Times New Roman" w:cs="Times New Roman"/>
          <w:sz w:val="28"/>
          <w:szCs w:val="28"/>
        </w:rPr>
        <w:t>бъектами неживой природы.</w:t>
      </w:r>
    </w:p>
    <w:p w:rsidR="005003E3" w:rsidRDefault="005003E3" w:rsidP="00500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094D36" w:rsidRPr="00BF7CB5">
        <w:rPr>
          <w:rFonts w:ascii="Times New Roman" w:hAnsi="Times New Roman" w:cs="Times New Roman"/>
          <w:bCs/>
          <w:spacing w:val="-3"/>
          <w:sz w:val="28"/>
          <w:szCs w:val="28"/>
        </w:rPr>
        <w:t>Сюжетные игрушки</w:t>
      </w:r>
      <w:r w:rsidR="00094D36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5003E3" w:rsidRDefault="005003E3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94D36" w:rsidRPr="00BF7CB5">
        <w:rPr>
          <w:rFonts w:ascii="Times New Roman" w:hAnsi="Times New Roman" w:cs="Times New Roman"/>
          <w:bCs/>
          <w:spacing w:val="-3"/>
          <w:sz w:val="28"/>
          <w:szCs w:val="28"/>
        </w:rPr>
        <w:t>Раздаточный материал.</w:t>
      </w:r>
    </w:p>
    <w:p w:rsidR="005003E3" w:rsidRDefault="005003E3" w:rsidP="005003E3">
      <w:p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11. </w:t>
      </w:r>
      <w:r w:rsidR="00094D3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Наглядные материалы по экологии и </w:t>
      </w:r>
      <w:r w:rsidR="00094D36" w:rsidRPr="009059E9">
        <w:rPr>
          <w:rFonts w:ascii="Times New Roman" w:eastAsia="Times New Roman" w:hAnsi="Times New Roman" w:cs="Times New Roman"/>
          <w:sz w:val="28"/>
          <w:szCs w:val="28"/>
        </w:rPr>
        <w:t>окружающему миру</w:t>
      </w:r>
      <w:r w:rsidR="00094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3E3" w:rsidRDefault="005003E3" w:rsidP="00500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E3" w:rsidRDefault="005003E3" w:rsidP="005003E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3E3" w:rsidRDefault="005003E3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3E3" w:rsidRDefault="005003E3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94" w:rsidRDefault="00196294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94" w:rsidRDefault="00196294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94" w:rsidRDefault="00196294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94" w:rsidRDefault="00196294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D36" w:rsidRDefault="00094D36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D36" w:rsidRDefault="00094D36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D36" w:rsidRDefault="00094D36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87F" w:rsidRDefault="00B2087F" w:rsidP="004C1C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94" w:rsidRDefault="00E66470" w:rsidP="0019629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Используемый с</w:t>
      </w:r>
      <w:r w:rsidR="00196294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написания программы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color w:val="000000"/>
          <w:sz w:val="28"/>
          <w:szCs w:val="28"/>
        </w:rPr>
        <w:t>Аксёнова З.Ф. Войди в природу другом. Экологическое воспитание дошкольников.- ТЦ Сфера.- М.: 2008.- 128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 xml:space="preserve">Бондаренко Т.М. Экологические занятия с детьми 6 – 7 лет: Практическое пособие для воспитателей и методистов ДОУ. Издательство «Учитель».– Воронеж, </w:t>
      </w:r>
      <w:smartTag w:uri="urn:schemas-microsoft-com:office:smarttags" w:element="metricconverter">
        <w:smartTagPr>
          <w:attr w:name="ProductID" w:val="2002 г"/>
        </w:smartTagPr>
        <w:r w:rsidRPr="00550E5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50E5A">
        <w:rPr>
          <w:rFonts w:ascii="Times New Roman" w:hAnsi="Times New Roman" w:cs="Times New Roman"/>
          <w:sz w:val="28"/>
          <w:szCs w:val="28"/>
        </w:rPr>
        <w:t>.- 184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Владимирова Т.В. Шаг в неизвестность (Методика ознакомления дошкольников с явлениями неживой природы). Издательство «Симбирская книга».- Ульяновск, 2001. – 108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 старшей группе детского сада. Экология. Практическое пособие для воспитателей и ме</w:t>
      </w:r>
      <w:r w:rsidR="002B74F0">
        <w:rPr>
          <w:rFonts w:ascii="Times New Roman" w:hAnsi="Times New Roman" w:cs="Times New Roman"/>
          <w:sz w:val="28"/>
          <w:szCs w:val="28"/>
        </w:rPr>
        <w:t xml:space="preserve">тодистов ДОУ.- ЧП </w:t>
      </w:r>
      <w:proofErr w:type="spellStart"/>
      <w:r w:rsidR="002B74F0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2B74F0">
        <w:rPr>
          <w:rFonts w:ascii="Times New Roman" w:hAnsi="Times New Roman" w:cs="Times New Roman"/>
          <w:sz w:val="28"/>
          <w:szCs w:val="28"/>
        </w:rPr>
        <w:t xml:space="preserve"> С.С</w:t>
      </w:r>
      <w:r w:rsidRPr="00550E5A">
        <w:rPr>
          <w:rFonts w:ascii="Times New Roman" w:hAnsi="Times New Roman" w:cs="Times New Roman"/>
          <w:sz w:val="28"/>
          <w:szCs w:val="28"/>
        </w:rPr>
        <w:t>.-Воронеж: 2006.-128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часть 2. Перспективный план работы по формированию экологической культуры у детей старшего дошкольного возраста. «Детство – Пресс».– </w:t>
      </w:r>
      <w:proofErr w:type="spellStart"/>
      <w:r w:rsidRPr="00550E5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>.: 2003.-336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 xml:space="preserve">Гончарова Е.В. Экология для малышей: методические рекомендации для педагогов дошкольных учреждений. Издание </w:t>
      </w:r>
      <w:proofErr w:type="gramStart"/>
      <w:r w:rsidRPr="00550E5A">
        <w:rPr>
          <w:rFonts w:ascii="Times New Roman" w:hAnsi="Times New Roman" w:cs="Times New Roman"/>
          <w:sz w:val="28"/>
          <w:szCs w:val="28"/>
        </w:rPr>
        <w:t>2.-</w:t>
      </w:r>
      <w:proofErr w:type="gramEnd"/>
      <w:r w:rsidRPr="00550E5A">
        <w:rPr>
          <w:rFonts w:ascii="Times New Roman" w:hAnsi="Times New Roman" w:cs="Times New Roman"/>
          <w:sz w:val="28"/>
          <w:szCs w:val="28"/>
        </w:rPr>
        <w:t xml:space="preserve">Полиграфист.- Ханты – </w:t>
      </w: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>, 2005. – 188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Горбатенко О.Ф. Система экологического воспитания в дошкольных образовательных учреждениях: утренники, викторины, игры. – 2-е изд., стереотип. – Учитель.- Волгоград: 2008-286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Л.Г, Кочергина А.В, Обухова Л.А. Сценарии занятий по экологическому воспитанию дошкольников. ВАКО.- М.: 2005.- 240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0E5A">
        <w:rPr>
          <w:rFonts w:ascii="Times New Roman" w:hAnsi="Times New Roman" w:cs="Times New Roman"/>
          <w:color w:val="000000"/>
          <w:sz w:val="28"/>
          <w:szCs w:val="28"/>
        </w:rPr>
        <w:t>Дженис</w:t>
      </w:r>
      <w:proofErr w:type="spellEnd"/>
      <w:r w:rsidRPr="00550E5A">
        <w:rPr>
          <w:rFonts w:ascii="Times New Roman" w:hAnsi="Times New Roman" w:cs="Times New Roman"/>
          <w:color w:val="000000"/>
          <w:sz w:val="28"/>
          <w:szCs w:val="28"/>
        </w:rPr>
        <w:t xml:space="preserve"> Ван </w:t>
      </w:r>
      <w:proofErr w:type="spellStart"/>
      <w:r w:rsidRPr="00550E5A">
        <w:rPr>
          <w:rFonts w:ascii="Times New Roman" w:hAnsi="Times New Roman" w:cs="Times New Roman"/>
          <w:color w:val="000000"/>
          <w:sz w:val="28"/>
          <w:szCs w:val="28"/>
        </w:rPr>
        <w:t>Клив</w:t>
      </w:r>
      <w:proofErr w:type="spellEnd"/>
      <w:r w:rsidRPr="00550E5A">
        <w:rPr>
          <w:rFonts w:ascii="Times New Roman" w:hAnsi="Times New Roman" w:cs="Times New Roman"/>
          <w:color w:val="000000"/>
          <w:sz w:val="28"/>
          <w:szCs w:val="28"/>
        </w:rPr>
        <w:t xml:space="preserve"> 200 экспериментов.-</w:t>
      </w:r>
      <w:r w:rsidR="002B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E5A">
        <w:rPr>
          <w:rFonts w:ascii="Times New Roman" w:hAnsi="Times New Roman" w:cs="Times New Roman"/>
          <w:color w:val="000000"/>
          <w:sz w:val="28"/>
          <w:szCs w:val="28"/>
        </w:rPr>
        <w:t xml:space="preserve">«Джон </w:t>
      </w:r>
      <w:proofErr w:type="spellStart"/>
      <w:r w:rsidRPr="00550E5A">
        <w:rPr>
          <w:rFonts w:ascii="Times New Roman" w:hAnsi="Times New Roman" w:cs="Times New Roman"/>
          <w:color w:val="000000"/>
          <w:sz w:val="28"/>
          <w:szCs w:val="28"/>
        </w:rPr>
        <w:t>Уайли</w:t>
      </w:r>
      <w:proofErr w:type="spellEnd"/>
      <w:r w:rsidRPr="00550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E5A">
        <w:rPr>
          <w:rFonts w:ascii="Times New Roman" w:hAnsi="Times New Roman" w:cs="Times New Roman"/>
          <w:color w:val="000000"/>
          <w:sz w:val="28"/>
          <w:szCs w:val="28"/>
        </w:rPr>
        <w:t>Санз</w:t>
      </w:r>
      <w:proofErr w:type="spellEnd"/>
      <w:r w:rsidRPr="00550E5A">
        <w:rPr>
          <w:rFonts w:ascii="Times New Roman" w:hAnsi="Times New Roman" w:cs="Times New Roman"/>
          <w:color w:val="000000"/>
          <w:sz w:val="28"/>
          <w:szCs w:val="28"/>
        </w:rPr>
        <w:t>».- М.: 1993.-255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О.В. Неизведанное рядом: Занимательные опыты и эксперименты для дошкольников. ТЦ Сфера.- М.: 2004. – 192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Т.Н. Экологическая гостиная в ДОУ. Взаимодействие с семьями воспитанников. Учебное </w:t>
      </w:r>
      <w:proofErr w:type="gramStart"/>
      <w:r w:rsidRPr="00550E5A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550E5A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>. образования.-М.: 2008. – 48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Зубкова Т. Н. В гостях у старого дерева: цикл интегрированных занятий по ознакомлению с окружающим миром.- Чистые пруды. -М.: 2007. – 32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lastRenderedPageBreak/>
        <w:t>Иванова А.И. методика организации экологических наблюдений и экспериментов в детском саду: Пособие для работников дошкольных учреждений.- ТЦ Сфера._ М.: 2003.- 56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Иванова А.И. Живая экология: Программа экологического образования дошкольников.- ТЦ Сфера.- М.: 2006.- 80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Коломина Н.В. Воспитание основ экологической культуры в детском саду: Сценарии занятий. – ТЦ Сфера.- М.: 2003.- 144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Прохорова Л.Н. Организация экспериментальной деятельности дошкольников: методические рекомендации.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5A">
        <w:rPr>
          <w:rFonts w:ascii="Times New Roman" w:hAnsi="Times New Roman" w:cs="Times New Roman"/>
          <w:sz w:val="28"/>
          <w:szCs w:val="28"/>
        </w:rPr>
        <w:t>М.: АРКТИ, 2004. - 64с.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Прохорова Л.Н. Экологическое воспитание дошкольников: Практическое пособие.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5A">
        <w:rPr>
          <w:rFonts w:ascii="Times New Roman" w:hAnsi="Times New Roman" w:cs="Times New Roman"/>
          <w:sz w:val="28"/>
          <w:szCs w:val="28"/>
        </w:rPr>
        <w:t>М.: АРКТИ, 2003. - 72с.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 xml:space="preserve">Рыжова Н.А. Волшебница вода. Учебно- метод. комплект по экологическому образованию </w:t>
      </w:r>
      <w:proofErr w:type="gramStart"/>
      <w:r w:rsidRPr="00550E5A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Pr="00550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–Пресс. - М.: 1997.- 72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 xml:space="preserve">Рыжова Н.А. Воздух - невидимка. Пособие по экологическому образованию </w:t>
      </w:r>
      <w:proofErr w:type="gramStart"/>
      <w:r w:rsidRPr="00550E5A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Pr="00550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–Пресс. - М.: 1998.- 128 с.</w:t>
      </w:r>
    </w:p>
    <w:p w:rsidR="00196294" w:rsidRPr="00550E5A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>Рыжова Н.А. Экологическое образование в детском саду.- Изд. Дом «Карапуз», - М.: 2001.- 432 с.</w:t>
      </w:r>
    </w:p>
    <w:p w:rsidR="00196294" w:rsidRDefault="00196294" w:rsidP="00196294">
      <w:pPr>
        <w:numPr>
          <w:ilvl w:val="0"/>
          <w:numId w:val="20"/>
        </w:numPr>
        <w:shd w:val="clear" w:color="auto" w:fill="FFFFFF"/>
        <w:tabs>
          <w:tab w:val="clear" w:pos="795"/>
          <w:tab w:val="num" w:pos="-142"/>
          <w:tab w:val="left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E5A">
        <w:rPr>
          <w:rFonts w:ascii="Times New Roman" w:hAnsi="Times New Roman" w:cs="Times New Roman"/>
          <w:sz w:val="28"/>
          <w:szCs w:val="28"/>
        </w:rPr>
        <w:t xml:space="preserve">Рыжова Н.А. Я и природа: Учебно- метод. комплект по экологическому образованию </w:t>
      </w:r>
      <w:proofErr w:type="gramStart"/>
      <w:r w:rsidRPr="00550E5A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Pr="00550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E5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550E5A">
        <w:rPr>
          <w:rFonts w:ascii="Times New Roman" w:hAnsi="Times New Roman" w:cs="Times New Roman"/>
          <w:sz w:val="28"/>
          <w:szCs w:val="28"/>
        </w:rPr>
        <w:t xml:space="preserve"> –Пресс. - М.: 1996.- 56 с.</w:t>
      </w:r>
    </w:p>
    <w:p w:rsidR="00196294" w:rsidRDefault="00196294" w:rsidP="0019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E5A" w:rsidRPr="00550E5A" w:rsidRDefault="00550E5A" w:rsidP="00B45C5C">
      <w:pPr>
        <w:spacing w:after="0" w:line="360" w:lineRule="auto"/>
        <w:ind w:left="-284"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64DD" w:rsidRDefault="00B264DD" w:rsidP="00B45C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1E6" w:rsidRDefault="000771E6" w:rsidP="000771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771E6" w:rsidSect="00D801B4">
          <w:headerReference w:type="default" r:id="rId9"/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BA4AC0" w:rsidRPr="00BA4AC0" w:rsidRDefault="00BA4AC0" w:rsidP="00BA4AC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0771E6" w:rsidRDefault="000771E6" w:rsidP="000771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2268"/>
        <w:gridCol w:w="1275"/>
        <w:gridCol w:w="4111"/>
        <w:gridCol w:w="2552"/>
        <w:gridCol w:w="2268"/>
      </w:tblGrid>
      <w:tr w:rsidR="00B2049B" w:rsidRPr="00350B4D" w:rsidTr="00447F7E">
        <w:trPr>
          <w:trHeight w:hRule="exact"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9B" w:rsidRPr="000771E6" w:rsidRDefault="00B2049B" w:rsidP="00687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9B" w:rsidRDefault="00B2049B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2049B" w:rsidRPr="000771E6" w:rsidRDefault="00B2049B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(месяц, число)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49B" w:rsidRDefault="00B2049B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2049B" w:rsidRPr="000771E6" w:rsidRDefault="00B2049B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B" w:rsidRDefault="00B2049B" w:rsidP="00687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2049B" w:rsidRPr="000771E6" w:rsidRDefault="00B2049B" w:rsidP="00687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B" w:rsidRPr="000771E6" w:rsidRDefault="00B2049B" w:rsidP="00687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B2049B" w:rsidRPr="000771E6" w:rsidRDefault="00B2049B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9B" w:rsidRPr="000771E6" w:rsidRDefault="00B2049B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49B" w:rsidRPr="000771E6" w:rsidRDefault="00B2049B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2049B" w:rsidTr="00447F7E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9B" w:rsidRPr="000771E6" w:rsidRDefault="00B2049B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49B" w:rsidRPr="000771E6" w:rsidRDefault="00B2049B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49B" w:rsidRPr="000771E6" w:rsidRDefault="00B2049B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9B" w:rsidRPr="000771E6" w:rsidRDefault="00B2049B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B" w:rsidRPr="000771E6" w:rsidRDefault="00B2049B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B" w:rsidRPr="000771E6" w:rsidRDefault="00B2049B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B" w:rsidRPr="000771E6" w:rsidRDefault="00B2049B" w:rsidP="00AE55F1">
            <w:pPr>
              <w:snapToGrid w:val="0"/>
              <w:spacing w:after="0" w:line="240" w:lineRule="auto"/>
              <w:ind w:right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B" w:rsidRPr="000771E6" w:rsidRDefault="00B2049B" w:rsidP="00AE55F1">
            <w:pPr>
              <w:snapToGrid w:val="0"/>
              <w:spacing w:after="0" w:line="240" w:lineRule="auto"/>
              <w:ind w:right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F1" w:rsidTr="00AE55F1">
        <w:trPr>
          <w:trHeight w:val="269"/>
        </w:trPr>
        <w:tc>
          <w:tcPr>
            <w:tcW w:w="157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F1" w:rsidRPr="00072271" w:rsidRDefault="00AE55F1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Блок «Осень»</w:t>
            </w:r>
            <w:r w:rsidR="00B2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- 18 ч.</w:t>
            </w:r>
          </w:p>
        </w:tc>
      </w:tr>
      <w:tr w:rsidR="00B2087F" w:rsidTr="00447F7E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285F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A34C51" w:rsidRDefault="00B2087F" w:rsidP="00285F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5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B2087F" w:rsidRPr="00671DDF" w:rsidRDefault="00B2087F" w:rsidP="0028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детского объединения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0771E6" w:rsidRDefault="00B2087F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2087F" w:rsidTr="00447F7E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285F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«Экскурсия»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площадку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загадки</w:t>
            </w:r>
          </w:p>
        </w:tc>
      </w:tr>
      <w:tr w:rsidR="00B2087F" w:rsidTr="00447F7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«Осенние листочки – это не мусор»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094D36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2087F">
              <w:rPr>
                <w:rFonts w:ascii="Times New Roman" w:hAnsi="Times New Roman" w:cs="Times New Roman"/>
                <w:sz w:val="24"/>
                <w:szCs w:val="24"/>
              </w:rPr>
              <w:t>кскурсия в городской парк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B2087F" w:rsidTr="00447F7E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 викторина,</w:t>
            </w:r>
          </w:p>
        </w:tc>
      </w:tr>
      <w:tr w:rsidR="00B2087F" w:rsidTr="00447F7E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Осень!»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 викторина,</w:t>
            </w:r>
          </w:p>
        </w:tc>
      </w:tr>
      <w:tr w:rsidR="00B2087F" w:rsidTr="00447F7E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«Красота осенних листьев»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исследовательского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AE5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«Защитим растения»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AE5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тест, опыты</w:t>
            </w:r>
          </w:p>
        </w:tc>
      </w:tr>
      <w:tr w:rsidR="00B2087F" w:rsidTr="006E7275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87F" w:rsidRPr="00072271" w:rsidRDefault="00B2087F" w:rsidP="0007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71">
              <w:rPr>
                <w:rFonts w:ascii="Times New Roman" w:hAnsi="Times New Roman" w:cs="Times New Roman"/>
                <w:b/>
                <w:sz w:val="24"/>
                <w:szCs w:val="24"/>
              </w:rPr>
              <w:t>2. Блок «Животный мир»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875D4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6449F9" w:rsidRDefault="00B2087F" w:rsidP="006449F9">
            <w:pPr>
              <w:spacing w:after="0" w:line="240" w:lineRule="auto"/>
              <w:rPr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644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«Как человек нашёл себе друга»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6449F9" w:rsidRDefault="00B2087F" w:rsidP="006449F9">
            <w:pPr>
              <w:spacing w:after="0" w:line="240" w:lineRule="auto"/>
              <w:rPr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644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«Степная и водоплавающая черепаха»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6449F9" w:rsidRDefault="00B2087F" w:rsidP="006449F9">
            <w:pPr>
              <w:spacing w:after="0" w:line="240" w:lineRule="auto"/>
              <w:rPr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644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«Как животные приспособились к зиме»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беседа,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644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«На земле, под землёй, в воде и под водой»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экспресс-опрос</w:t>
            </w:r>
          </w:p>
        </w:tc>
      </w:tr>
      <w:tr w:rsidR="00B2087F" w:rsidTr="00BA4AC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644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«Подземные жители. Дождевые черви и кроты»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6449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color w:val="000000"/>
                <w:sz w:val="24"/>
                <w:szCs w:val="24"/>
              </w:rPr>
              <w:t>«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Величество Лес»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B2087F" w:rsidTr="00447F7E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«Зона саванны»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B2087F" w:rsidTr="00B2087F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6449F9" w:rsidRDefault="00B2087F" w:rsidP="00B2087F">
            <w:pPr>
              <w:spacing w:after="0" w:line="240" w:lineRule="auto"/>
              <w:rPr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3C">
              <w:rPr>
                <w:rFonts w:ascii="Times New Roman" w:hAnsi="Times New Roman" w:cs="Times New Roman"/>
                <w:sz w:val="24"/>
                <w:szCs w:val="24"/>
              </w:rPr>
              <w:t>«Какие бывают насекомые»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B2087F" w:rsidTr="00447F7E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игровое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2D783C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671DDF" w:rsidRDefault="00B2087F" w:rsidP="00266F3C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удивительные эти птицы!»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789">
              <w:rPr>
                <w:rFonts w:ascii="Times New Roman" w:hAnsi="Times New Roman" w:cs="Times New Roman"/>
                <w:sz w:val="24"/>
                <w:szCs w:val="24"/>
              </w:rPr>
              <w:t>гровые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6449F9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«Обитатели воздушного пространства»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0771E6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Default="00B2087F" w:rsidP="00B2087F">
            <w:pPr>
              <w:spacing w:after="0" w:line="240" w:lineRule="auto"/>
              <w:jc w:val="center"/>
            </w:pPr>
            <w:r w:rsidRPr="0093108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03216C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«Зимующие птицы»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0771E6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Default="00B2087F" w:rsidP="00B2087F">
            <w:pPr>
              <w:spacing w:after="0" w:line="240" w:lineRule="auto"/>
              <w:jc w:val="center"/>
            </w:pPr>
            <w:r w:rsidRPr="0093108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03216C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«Перелётные птицы»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0771E6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6449F9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931089" w:rsidRDefault="00B2087F" w:rsidP="00B2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2D783C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из Красной книги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0771E6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6449F9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DD78AE" w:rsidRDefault="00B2087F" w:rsidP="00B2087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 за 1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449F9" w:rsidRDefault="00B2087F" w:rsidP="00B20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тесты</w:t>
            </w:r>
          </w:p>
        </w:tc>
      </w:tr>
      <w:tr w:rsidR="00B2087F" w:rsidTr="006E7275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71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Блок «Волшебница - вода»</w:t>
            </w:r>
            <w:r w:rsidR="00787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- 12 ч.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7875D4" w:rsidP="007875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087F" w:rsidRPr="0058497D">
              <w:rPr>
                <w:rFonts w:ascii="Times New Roman" w:hAnsi="Times New Roman" w:cs="Times New Roman"/>
                <w:sz w:val="24"/>
                <w:szCs w:val="24"/>
              </w:rPr>
              <w:t>сследовательско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087F" w:rsidRPr="0058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«Беседа о волшебнице-воде»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2087F">
            <w:pPr>
              <w:spacing w:after="0" w:line="240" w:lineRule="auto"/>
            </w:pPr>
            <w:r w:rsidRPr="0058497D">
              <w:rPr>
                <w:rFonts w:ascii="Times New Roman" w:hAnsi="Times New Roman" w:cs="Times New Roman"/>
                <w:sz w:val="24"/>
                <w:szCs w:val="24"/>
              </w:rPr>
              <w:t>Занятие исследовательского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«Состояние воды»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Default="00B2087F" w:rsidP="00B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002EF">
            <w:pPr>
              <w:spacing w:after="0" w:line="240" w:lineRule="auto"/>
            </w:pPr>
            <w:r w:rsidRPr="0058497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исследовательского </w:t>
            </w:r>
            <w:r w:rsidRPr="0058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00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воды, льда и снега»</w:t>
            </w:r>
          </w:p>
          <w:p w:rsidR="00B2087F" w:rsidRPr="00671DDF" w:rsidRDefault="00B2087F" w:rsidP="00B002E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(Особенности их взаимодействия)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Эксперименты, тестовые задания,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загадки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00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живёт в воде»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03216C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растёт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03216C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природа? Живая и неживая природа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6E7275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. Блок «Изучаем почву»</w:t>
            </w:r>
            <w:r w:rsidR="0078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- 16 ч.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002EF">
            <w:pPr>
              <w:spacing w:after="0" w:line="240" w:lineRule="auto"/>
            </w:pPr>
            <w:r w:rsidRPr="0058497D">
              <w:rPr>
                <w:rFonts w:ascii="Times New Roman" w:hAnsi="Times New Roman" w:cs="Times New Roman"/>
                <w:sz w:val="24"/>
                <w:szCs w:val="24"/>
              </w:rPr>
              <w:t>Занятие исследовательского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00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«Знакомство  с землёй, песком и глиной и их свойствами»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002EF">
            <w:pPr>
              <w:spacing w:after="0" w:line="240" w:lineRule="auto"/>
            </w:pPr>
            <w:r w:rsidRPr="00AF2A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00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«Солнце, Земля и другие планеты»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002EF">
            <w:pPr>
              <w:spacing w:after="0" w:line="240" w:lineRule="auto"/>
            </w:pPr>
            <w:r w:rsidRPr="00AF2A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00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«Земля – живая планета»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F2B15">
            <w:pPr>
              <w:spacing w:after="0" w:line="240" w:lineRule="auto"/>
            </w:pPr>
            <w:r w:rsidRPr="00AF2A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4C5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космос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002EF">
            <w:pPr>
              <w:spacing w:after="0" w:line="240" w:lineRule="auto"/>
            </w:pPr>
            <w:r w:rsidRPr="0058497D">
              <w:rPr>
                <w:rFonts w:ascii="Times New Roman" w:hAnsi="Times New Roman" w:cs="Times New Roman"/>
                <w:sz w:val="24"/>
                <w:szCs w:val="24"/>
              </w:rPr>
              <w:t>Занятие исследовательского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00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«Некоторые секреты почвы»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задания, загадки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002EF">
            <w:pPr>
              <w:spacing w:after="0" w:line="240" w:lineRule="auto"/>
            </w:pPr>
            <w:r w:rsidRPr="0058497D">
              <w:rPr>
                <w:rFonts w:ascii="Times New Roman" w:hAnsi="Times New Roman" w:cs="Times New Roman"/>
                <w:sz w:val="24"/>
                <w:szCs w:val="24"/>
              </w:rPr>
              <w:t>Занятие исследовательского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00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«Как устроена волшебная кладовая»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Эксперименты, тестовые задания, загадки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F2B15">
            <w:pPr>
              <w:spacing w:after="0" w:line="240" w:lineRule="auto"/>
            </w:pPr>
            <w:r w:rsidRPr="00AF2A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4C5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книга-сигнал опасности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B00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BF2B15">
            <w:pPr>
              <w:spacing w:after="0" w:line="240" w:lineRule="auto"/>
            </w:pPr>
            <w:r w:rsidRPr="00AF2A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 элементами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Кругосветное путешествие</w:t>
            </w:r>
            <w:r w:rsidRPr="006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экспресс-опрос</w:t>
            </w:r>
          </w:p>
        </w:tc>
      </w:tr>
      <w:tr w:rsidR="00B2087F" w:rsidTr="006E7275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87F" w:rsidRPr="000771E6" w:rsidRDefault="00B2087F" w:rsidP="0068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7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71DDF">
              <w:rPr>
                <w:rFonts w:ascii="Times New Roman" w:hAnsi="Times New Roman" w:cs="Times New Roman"/>
                <w:b/>
                <w:sz w:val="24"/>
                <w:szCs w:val="24"/>
              </w:rPr>
              <w:t>Блок «Воздух – невидимка»</w:t>
            </w:r>
            <w:r w:rsidR="0078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- 22 ч.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DD78AE">
            <w:pPr>
              <w:spacing w:after="0" w:line="240" w:lineRule="auto"/>
            </w:pP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исследовательского </w:t>
            </w:r>
            <w:r w:rsidRPr="00FB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D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«Мы исследователи»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тест, эксперименты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4C5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>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ельское </w:t>
            </w: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D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«Воздух вокруг нас»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эксперименты</w:t>
            </w:r>
          </w:p>
        </w:tc>
      </w:tr>
      <w:tr w:rsidR="00B2087F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87F" w:rsidRPr="000771E6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87F" w:rsidRDefault="00B2087F" w:rsidP="00DD78AE">
            <w:pPr>
              <w:spacing w:after="0" w:line="240" w:lineRule="auto"/>
            </w:pP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>Занятие исследовательского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7F" w:rsidRPr="000771E6" w:rsidRDefault="00B2087F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D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«Здравствуй, ветер!»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7F" w:rsidRPr="00072271" w:rsidRDefault="00B2087F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87F" w:rsidRPr="00671DDF" w:rsidRDefault="00B2087F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эксперименты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285F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0771E6" w:rsidRDefault="007875D4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DD78AE" w:rsidRDefault="007875D4" w:rsidP="00285FB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КВН, викторина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Default="007875D4" w:rsidP="00BF2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>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ельское </w:t>
            </w: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BF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«Плыли по небу тучки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эксперименты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Default="007875D4" w:rsidP="00BF2B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>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ельское </w:t>
            </w: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BF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«Ветер, ветер, ты могуч!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эксперименты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Default="007875D4" w:rsidP="00DD78AE">
            <w:pPr>
              <w:spacing w:after="0" w:line="240" w:lineRule="auto"/>
            </w:pPr>
            <w:r w:rsidRPr="00FB486D">
              <w:rPr>
                <w:rFonts w:ascii="Times New Roman" w:hAnsi="Times New Roman" w:cs="Times New Roman"/>
                <w:sz w:val="24"/>
                <w:szCs w:val="24"/>
              </w:rPr>
              <w:t>Занятие исследовательского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D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«Приключения воздушных человечков»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эксперименты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Default="007875D4" w:rsidP="00DD78AE">
            <w:pPr>
              <w:spacing w:after="0" w:line="240" w:lineRule="auto"/>
            </w:pPr>
            <w:r w:rsidRPr="00FB19E2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 викторина,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Default="007875D4" w:rsidP="00DD78AE">
            <w:pPr>
              <w:spacing w:after="0" w:line="240" w:lineRule="auto"/>
            </w:pPr>
            <w:r w:rsidRPr="00FB19E2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«Растительная аптека»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</w:t>
            </w:r>
          </w:p>
          <w:p w:rsidR="007875D4" w:rsidRPr="00671DDF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Default="007875D4" w:rsidP="00BF2B15">
            <w:pPr>
              <w:spacing w:after="0" w:line="240" w:lineRule="auto"/>
            </w:pPr>
            <w:r w:rsidRPr="00FB19E2">
              <w:rPr>
                <w:rFonts w:ascii="Times New Roman" w:hAnsi="Times New Roman" w:cs="Times New Roman"/>
                <w:sz w:val="24"/>
                <w:szCs w:val="24"/>
              </w:rPr>
              <w:t>Беседа, игровая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BF2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</w:t>
            </w:r>
            <w:r w:rsidRPr="0067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</w:t>
            </w:r>
          </w:p>
          <w:p w:rsidR="007875D4" w:rsidRPr="00671DDF" w:rsidRDefault="007875D4" w:rsidP="00BF2B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771E6" w:rsidRDefault="007875D4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285F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671DDF" w:rsidRDefault="007875D4" w:rsidP="00285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игра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7875D4" w:rsidRDefault="007875D4" w:rsidP="00DD78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D4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7C397F" w:rsidRDefault="007875D4" w:rsidP="00DD78AE">
            <w:pPr>
              <w:tabs>
                <w:tab w:val="left" w:pos="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0771E6" w:rsidRDefault="007875D4" w:rsidP="00DD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0771E6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07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07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077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7875D4" w:rsidRDefault="007875D4" w:rsidP="006E7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D4">
              <w:rPr>
                <w:rFonts w:ascii="Times New Roman" w:hAnsi="Times New Roman" w:cs="Times New Roman"/>
                <w:b/>
                <w:sz w:val="24"/>
                <w:szCs w:val="24"/>
              </w:rPr>
              <w:t>26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0771E6" w:rsidRDefault="007875D4" w:rsidP="006E7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конкурсам и выставкам различного уровня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Pr="00072271" w:rsidRDefault="007875D4" w:rsidP="00325B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«Орлёнок»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0771E6" w:rsidRDefault="007875D4" w:rsidP="0007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D4" w:rsidTr="00447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0771E6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07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75D4" w:rsidRPr="000771E6" w:rsidRDefault="007875D4" w:rsidP="0007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D4" w:rsidRPr="000D45B8" w:rsidRDefault="007875D4" w:rsidP="00077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5D4" w:rsidRPr="000D45B8" w:rsidRDefault="007875D4" w:rsidP="006E7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0D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4" w:rsidRPr="007C397F" w:rsidRDefault="007875D4" w:rsidP="006E7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5D4" w:rsidRDefault="007875D4" w:rsidP="0007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5D4" w:rsidRPr="000771E6" w:rsidRDefault="007875D4" w:rsidP="00077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E6" w:rsidRDefault="000771E6" w:rsidP="000D45B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71E6" w:rsidSect="00147165">
          <w:pgSz w:w="16838" w:h="11906" w:orient="landscape"/>
          <w:pgMar w:top="851" w:right="992" w:bottom="993" w:left="1134" w:header="709" w:footer="709" w:gutter="0"/>
          <w:pgNumType w:start="1"/>
          <w:cols w:space="708"/>
          <w:titlePg/>
          <w:docGrid w:linePitch="360"/>
        </w:sectPr>
      </w:pPr>
    </w:p>
    <w:p w:rsidR="00B45C5C" w:rsidRDefault="00B45C5C" w:rsidP="00094D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45C5C" w:rsidSect="00A34C51"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FF" w:rsidRDefault="00DD6AFF" w:rsidP="00B86141">
      <w:pPr>
        <w:spacing w:after="0" w:line="240" w:lineRule="auto"/>
      </w:pPr>
      <w:r>
        <w:separator/>
      </w:r>
    </w:p>
  </w:endnote>
  <w:endnote w:type="continuationSeparator" w:id="0">
    <w:p w:rsidR="00DD6AFF" w:rsidRDefault="00DD6AFF" w:rsidP="00B8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FF" w:rsidRDefault="00DD6AFF" w:rsidP="00B86141">
      <w:pPr>
        <w:spacing w:after="0" w:line="240" w:lineRule="auto"/>
      </w:pPr>
      <w:r>
        <w:separator/>
      </w:r>
    </w:p>
  </w:footnote>
  <w:footnote w:type="continuationSeparator" w:id="0">
    <w:p w:rsidR="00DD6AFF" w:rsidRDefault="00DD6AFF" w:rsidP="00B8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FD" w:rsidRDefault="00C550FD" w:rsidP="00BA4AC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1FE1131"/>
    <w:multiLevelType w:val="hybridMultilevel"/>
    <w:tmpl w:val="7E144444"/>
    <w:lvl w:ilvl="0" w:tplc="EF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8A20E0"/>
    <w:multiLevelType w:val="hybridMultilevel"/>
    <w:tmpl w:val="C196430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028D0C77"/>
    <w:multiLevelType w:val="hybridMultilevel"/>
    <w:tmpl w:val="B19E8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2759"/>
    <w:multiLevelType w:val="hybridMultilevel"/>
    <w:tmpl w:val="7A523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5F6F53"/>
    <w:multiLevelType w:val="hybridMultilevel"/>
    <w:tmpl w:val="3D7895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82321C"/>
    <w:multiLevelType w:val="hybridMultilevel"/>
    <w:tmpl w:val="2006D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9D35A1"/>
    <w:multiLevelType w:val="hybridMultilevel"/>
    <w:tmpl w:val="289432A2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1DB56CB9"/>
    <w:multiLevelType w:val="hybridMultilevel"/>
    <w:tmpl w:val="48E85E1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1F733480"/>
    <w:multiLevelType w:val="hybridMultilevel"/>
    <w:tmpl w:val="CA48B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A03183"/>
    <w:multiLevelType w:val="hybridMultilevel"/>
    <w:tmpl w:val="6AEA2A26"/>
    <w:lvl w:ilvl="0" w:tplc="00389F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581ACE"/>
    <w:multiLevelType w:val="hybridMultilevel"/>
    <w:tmpl w:val="0A0EF67E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2D8625B1"/>
    <w:multiLevelType w:val="hybridMultilevel"/>
    <w:tmpl w:val="6AAA7F5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30E04B8E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C715BA"/>
    <w:multiLevelType w:val="hybridMultilevel"/>
    <w:tmpl w:val="685E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074FC"/>
    <w:multiLevelType w:val="hybridMultilevel"/>
    <w:tmpl w:val="69F66A64"/>
    <w:lvl w:ilvl="0" w:tplc="7F0082C6">
      <w:start w:val="1"/>
      <w:numFmt w:val="decimal"/>
      <w:lvlText w:val="%1."/>
      <w:lvlJc w:val="righ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4A8D"/>
    <w:multiLevelType w:val="hybridMultilevel"/>
    <w:tmpl w:val="AF20F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F650D7"/>
    <w:multiLevelType w:val="hybridMultilevel"/>
    <w:tmpl w:val="4168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2726C"/>
    <w:multiLevelType w:val="hybridMultilevel"/>
    <w:tmpl w:val="5D9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560D9"/>
    <w:multiLevelType w:val="hybridMultilevel"/>
    <w:tmpl w:val="4DA2BA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A567BD6"/>
    <w:multiLevelType w:val="hybridMultilevel"/>
    <w:tmpl w:val="3F24D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E65E7"/>
    <w:multiLevelType w:val="multilevel"/>
    <w:tmpl w:val="3F3C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9E3648"/>
    <w:multiLevelType w:val="hybridMultilevel"/>
    <w:tmpl w:val="2B3C1EA0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256E2E"/>
    <w:multiLevelType w:val="multilevel"/>
    <w:tmpl w:val="6AD4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0" w15:restartNumberingAfterBreak="0">
    <w:nsid w:val="558345C6"/>
    <w:multiLevelType w:val="hybridMultilevel"/>
    <w:tmpl w:val="4C664580"/>
    <w:lvl w:ilvl="0" w:tplc="9E3CD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B72EAF"/>
    <w:multiLevelType w:val="hybridMultilevel"/>
    <w:tmpl w:val="43F20F90"/>
    <w:lvl w:ilvl="0" w:tplc="EFC6063E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2" w15:restartNumberingAfterBreak="0">
    <w:nsid w:val="60B37E73"/>
    <w:multiLevelType w:val="hybridMultilevel"/>
    <w:tmpl w:val="FFEA4206"/>
    <w:lvl w:ilvl="0" w:tplc="041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33" w15:restartNumberingAfterBreak="0">
    <w:nsid w:val="66180268"/>
    <w:multiLevelType w:val="hybridMultilevel"/>
    <w:tmpl w:val="AE187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25031A"/>
    <w:multiLevelType w:val="hybridMultilevel"/>
    <w:tmpl w:val="60527D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0AD5F40"/>
    <w:multiLevelType w:val="hybridMultilevel"/>
    <w:tmpl w:val="CBD8D9B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7" w15:restartNumberingAfterBreak="0">
    <w:nsid w:val="71476E1B"/>
    <w:multiLevelType w:val="hybridMultilevel"/>
    <w:tmpl w:val="1FE61D4A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5"/>
  </w:num>
  <w:num w:numId="5">
    <w:abstractNumId w:val="11"/>
  </w:num>
  <w:num w:numId="6">
    <w:abstractNumId w:val="18"/>
  </w:num>
  <w:num w:numId="7">
    <w:abstractNumId w:val="36"/>
  </w:num>
  <w:num w:numId="8">
    <w:abstractNumId w:val="14"/>
  </w:num>
  <w:num w:numId="9">
    <w:abstractNumId w:val="26"/>
  </w:num>
  <w:num w:numId="10">
    <w:abstractNumId w:val="12"/>
  </w:num>
  <w:num w:numId="11">
    <w:abstractNumId w:val="2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29"/>
  </w:num>
  <w:num w:numId="20">
    <w:abstractNumId w:val="8"/>
  </w:num>
  <w:num w:numId="21">
    <w:abstractNumId w:val="37"/>
  </w:num>
  <w:num w:numId="22">
    <w:abstractNumId w:val="16"/>
  </w:num>
  <w:num w:numId="23">
    <w:abstractNumId w:val="9"/>
  </w:num>
  <w:num w:numId="24">
    <w:abstractNumId w:val="32"/>
  </w:num>
  <w:num w:numId="25">
    <w:abstractNumId w:val="33"/>
  </w:num>
  <w:num w:numId="26">
    <w:abstractNumId w:val="13"/>
  </w:num>
  <w:num w:numId="27">
    <w:abstractNumId w:val="28"/>
  </w:num>
  <w:num w:numId="28">
    <w:abstractNumId w:val="34"/>
  </w:num>
  <w:num w:numId="29">
    <w:abstractNumId w:val="27"/>
  </w:num>
  <w:num w:numId="30">
    <w:abstractNumId w:val="31"/>
  </w:num>
  <w:num w:numId="31">
    <w:abstractNumId w:val="23"/>
  </w:num>
  <w:num w:numId="32">
    <w:abstractNumId w:val="35"/>
  </w:num>
  <w:num w:numId="33">
    <w:abstractNumId w:val="7"/>
  </w:num>
  <w:num w:numId="34">
    <w:abstractNumId w:val="20"/>
  </w:num>
  <w:num w:numId="35">
    <w:abstractNumId w:val="30"/>
  </w:num>
  <w:num w:numId="36">
    <w:abstractNumId w:val="24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976"/>
    <w:rsid w:val="000041F6"/>
    <w:rsid w:val="00005710"/>
    <w:rsid w:val="0003216C"/>
    <w:rsid w:val="00050F12"/>
    <w:rsid w:val="00054461"/>
    <w:rsid w:val="00061595"/>
    <w:rsid w:val="00072271"/>
    <w:rsid w:val="0007291F"/>
    <w:rsid w:val="00076BE2"/>
    <w:rsid w:val="000771E6"/>
    <w:rsid w:val="000818EC"/>
    <w:rsid w:val="00094D36"/>
    <w:rsid w:val="000A29DD"/>
    <w:rsid w:val="000A6CF2"/>
    <w:rsid w:val="000B4DE9"/>
    <w:rsid w:val="000B7A70"/>
    <w:rsid w:val="000D1DDA"/>
    <w:rsid w:val="000D45B8"/>
    <w:rsid w:val="000F183B"/>
    <w:rsid w:val="00117E8B"/>
    <w:rsid w:val="00126AD4"/>
    <w:rsid w:val="00132C4A"/>
    <w:rsid w:val="00133675"/>
    <w:rsid w:val="001410EF"/>
    <w:rsid w:val="00147165"/>
    <w:rsid w:val="00150E85"/>
    <w:rsid w:val="00151257"/>
    <w:rsid w:val="00170328"/>
    <w:rsid w:val="00171469"/>
    <w:rsid w:val="001719A9"/>
    <w:rsid w:val="00172A2C"/>
    <w:rsid w:val="00184BFF"/>
    <w:rsid w:val="001870AA"/>
    <w:rsid w:val="00196294"/>
    <w:rsid w:val="001A5305"/>
    <w:rsid w:val="001B6668"/>
    <w:rsid w:val="001B7048"/>
    <w:rsid w:val="001E52B1"/>
    <w:rsid w:val="001F5704"/>
    <w:rsid w:val="0020185E"/>
    <w:rsid w:val="00202A60"/>
    <w:rsid w:val="00266F3C"/>
    <w:rsid w:val="0027796A"/>
    <w:rsid w:val="00285FBF"/>
    <w:rsid w:val="002A421C"/>
    <w:rsid w:val="002A6E9C"/>
    <w:rsid w:val="002B26B3"/>
    <w:rsid w:val="002B74F0"/>
    <w:rsid w:val="002B7B01"/>
    <w:rsid w:val="002D783C"/>
    <w:rsid w:val="002E5D34"/>
    <w:rsid w:val="002F3F43"/>
    <w:rsid w:val="002F4157"/>
    <w:rsid w:val="003149B5"/>
    <w:rsid w:val="00323353"/>
    <w:rsid w:val="00324902"/>
    <w:rsid w:val="00325BD2"/>
    <w:rsid w:val="003271A3"/>
    <w:rsid w:val="00360CB2"/>
    <w:rsid w:val="00391654"/>
    <w:rsid w:val="003950DA"/>
    <w:rsid w:val="003A5ED0"/>
    <w:rsid w:val="003B477B"/>
    <w:rsid w:val="003D782A"/>
    <w:rsid w:val="0042489F"/>
    <w:rsid w:val="00430496"/>
    <w:rsid w:val="0044286B"/>
    <w:rsid w:val="00447F7E"/>
    <w:rsid w:val="00462BAC"/>
    <w:rsid w:val="00475DEF"/>
    <w:rsid w:val="00491AB6"/>
    <w:rsid w:val="00491E6F"/>
    <w:rsid w:val="004B0161"/>
    <w:rsid w:val="004C1575"/>
    <w:rsid w:val="004C1CD1"/>
    <w:rsid w:val="004C51FD"/>
    <w:rsid w:val="004E15F5"/>
    <w:rsid w:val="005003E3"/>
    <w:rsid w:val="00501FF8"/>
    <w:rsid w:val="00550E5A"/>
    <w:rsid w:val="00554EF0"/>
    <w:rsid w:val="00567D10"/>
    <w:rsid w:val="00570EA4"/>
    <w:rsid w:val="00574BAF"/>
    <w:rsid w:val="00577F5F"/>
    <w:rsid w:val="0058497C"/>
    <w:rsid w:val="005873D4"/>
    <w:rsid w:val="0059406E"/>
    <w:rsid w:val="005A2FBD"/>
    <w:rsid w:val="005A5F0E"/>
    <w:rsid w:val="005B102A"/>
    <w:rsid w:val="005B1E8C"/>
    <w:rsid w:val="005D35F3"/>
    <w:rsid w:val="005E39C8"/>
    <w:rsid w:val="005E6E79"/>
    <w:rsid w:val="005F4FD5"/>
    <w:rsid w:val="005F6244"/>
    <w:rsid w:val="006449F9"/>
    <w:rsid w:val="00671DDF"/>
    <w:rsid w:val="006739CA"/>
    <w:rsid w:val="00684679"/>
    <w:rsid w:val="00687128"/>
    <w:rsid w:val="006879A6"/>
    <w:rsid w:val="006B35B0"/>
    <w:rsid w:val="006C78D1"/>
    <w:rsid w:val="006E7275"/>
    <w:rsid w:val="006F4E43"/>
    <w:rsid w:val="00700676"/>
    <w:rsid w:val="0072335D"/>
    <w:rsid w:val="00750584"/>
    <w:rsid w:val="00763FCC"/>
    <w:rsid w:val="0077242E"/>
    <w:rsid w:val="00773224"/>
    <w:rsid w:val="00777B00"/>
    <w:rsid w:val="007875D4"/>
    <w:rsid w:val="007908C9"/>
    <w:rsid w:val="00797796"/>
    <w:rsid w:val="007C0E00"/>
    <w:rsid w:val="007C397F"/>
    <w:rsid w:val="007D4142"/>
    <w:rsid w:val="007E3FD2"/>
    <w:rsid w:val="007F289B"/>
    <w:rsid w:val="00830C9A"/>
    <w:rsid w:val="0084422D"/>
    <w:rsid w:val="0085341B"/>
    <w:rsid w:val="00895332"/>
    <w:rsid w:val="008953B2"/>
    <w:rsid w:val="00897C95"/>
    <w:rsid w:val="008B34EB"/>
    <w:rsid w:val="008C3A28"/>
    <w:rsid w:val="008D4CAC"/>
    <w:rsid w:val="008F1FAC"/>
    <w:rsid w:val="008F2EBD"/>
    <w:rsid w:val="00902E1B"/>
    <w:rsid w:val="00906198"/>
    <w:rsid w:val="00911D5E"/>
    <w:rsid w:val="00917F46"/>
    <w:rsid w:val="0092427C"/>
    <w:rsid w:val="00934AA0"/>
    <w:rsid w:val="0093576B"/>
    <w:rsid w:val="00941AD9"/>
    <w:rsid w:val="00946DA4"/>
    <w:rsid w:val="00955794"/>
    <w:rsid w:val="00966033"/>
    <w:rsid w:val="00966817"/>
    <w:rsid w:val="00984A7D"/>
    <w:rsid w:val="009A1FAE"/>
    <w:rsid w:val="009A41D5"/>
    <w:rsid w:val="009B2920"/>
    <w:rsid w:val="009C3DEB"/>
    <w:rsid w:val="009D2429"/>
    <w:rsid w:val="00A25F4F"/>
    <w:rsid w:val="00A30B8A"/>
    <w:rsid w:val="00A3454B"/>
    <w:rsid w:val="00A34C51"/>
    <w:rsid w:val="00A35B1B"/>
    <w:rsid w:val="00A45BBE"/>
    <w:rsid w:val="00A5242F"/>
    <w:rsid w:val="00A8322E"/>
    <w:rsid w:val="00A93018"/>
    <w:rsid w:val="00A93A5C"/>
    <w:rsid w:val="00AD5789"/>
    <w:rsid w:val="00AE3B1B"/>
    <w:rsid w:val="00AE55F1"/>
    <w:rsid w:val="00B002EF"/>
    <w:rsid w:val="00B13074"/>
    <w:rsid w:val="00B2049B"/>
    <w:rsid w:val="00B2087F"/>
    <w:rsid w:val="00B2160A"/>
    <w:rsid w:val="00B264DD"/>
    <w:rsid w:val="00B33819"/>
    <w:rsid w:val="00B3464D"/>
    <w:rsid w:val="00B45C5C"/>
    <w:rsid w:val="00B45E6E"/>
    <w:rsid w:val="00B55AC9"/>
    <w:rsid w:val="00B83404"/>
    <w:rsid w:val="00B839AD"/>
    <w:rsid w:val="00B86141"/>
    <w:rsid w:val="00B874EB"/>
    <w:rsid w:val="00B93258"/>
    <w:rsid w:val="00B9408E"/>
    <w:rsid w:val="00B95CAB"/>
    <w:rsid w:val="00BA4AC0"/>
    <w:rsid w:val="00BA6816"/>
    <w:rsid w:val="00BD0315"/>
    <w:rsid w:val="00BD7642"/>
    <w:rsid w:val="00BE361C"/>
    <w:rsid w:val="00BF2B15"/>
    <w:rsid w:val="00C02699"/>
    <w:rsid w:val="00C10D83"/>
    <w:rsid w:val="00C119EB"/>
    <w:rsid w:val="00C130CA"/>
    <w:rsid w:val="00C33FF5"/>
    <w:rsid w:val="00C368E9"/>
    <w:rsid w:val="00C41B98"/>
    <w:rsid w:val="00C46A9A"/>
    <w:rsid w:val="00C550FD"/>
    <w:rsid w:val="00C5530B"/>
    <w:rsid w:val="00C80496"/>
    <w:rsid w:val="00C84573"/>
    <w:rsid w:val="00C97C0D"/>
    <w:rsid w:val="00CA0411"/>
    <w:rsid w:val="00CA5197"/>
    <w:rsid w:val="00CB4ADB"/>
    <w:rsid w:val="00CC3E66"/>
    <w:rsid w:val="00CD7A5A"/>
    <w:rsid w:val="00CE5788"/>
    <w:rsid w:val="00D25078"/>
    <w:rsid w:val="00D27C8F"/>
    <w:rsid w:val="00D30204"/>
    <w:rsid w:val="00D36929"/>
    <w:rsid w:val="00D401BC"/>
    <w:rsid w:val="00D469ED"/>
    <w:rsid w:val="00D520AE"/>
    <w:rsid w:val="00D56629"/>
    <w:rsid w:val="00D636DE"/>
    <w:rsid w:val="00D76E66"/>
    <w:rsid w:val="00D801B4"/>
    <w:rsid w:val="00D852A4"/>
    <w:rsid w:val="00DB435D"/>
    <w:rsid w:val="00DD4C3F"/>
    <w:rsid w:val="00DD6AFF"/>
    <w:rsid w:val="00DD78AE"/>
    <w:rsid w:val="00DE521E"/>
    <w:rsid w:val="00DF0DE5"/>
    <w:rsid w:val="00DF242A"/>
    <w:rsid w:val="00E04DF5"/>
    <w:rsid w:val="00E141CC"/>
    <w:rsid w:val="00E14F66"/>
    <w:rsid w:val="00E2038D"/>
    <w:rsid w:val="00E32BD8"/>
    <w:rsid w:val="00E36CBF"/>
    <w:rsid w:val="00E6043F"/>
    <w:rsid w:val="00E61D67"/>
    <w:rsid w:val="00E66190"/>
    <w:rsid w:val="00E66470"/>
    <w:rsid w:val="00E7125D"/>
    <w:rsid w:val="00EA5ECE"/>
    <w:rsid w:val="00EC2976"/>
    <w:rsid w:val="00EC6A44"/>
    <w:rsid w:val="00EF0FF1"/>
    <w:rsid w:val="00EF273D"/>
    <w:rsid w:val="00EF284C"/>
    <w:rsid w:val="00EF44D2"/>
    <w:rsid w:val="00F24DC3"/>
    <w:rsid w:val="00F30DCE"/>
    <w:rsid w:val="00F4066A"/>
    <w:rsid w:val="00F41297"/>
    <w:rsid w:val="00F47C86"/>
    <w:rsid w:val="00F55885"/>
    <w:rsid w:val="00F679AA"/>
    <w:rsid w:val="00F875F2"/>
    <w:rsid w:val="00FA5571"/>
    <w:rsid w:val="00FA5BA5"/>
    <w:rsid w:val="00FA668D"/>
    <w:rsid w:val="00FB59ED"/>
    <w:rsid w:val="00FF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751A43-7EC5-4666-BB78-D132F9D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C29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EC2976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D40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D401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401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3271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2">
    <w:name w:val="Body Text Indent 2"/>
    <w:basedOn w:val="a"/>
    <w:link w:val="20"/>
    <w:rsid w:val="00763F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3F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63F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3F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63F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FCC"/>
  </w:style>
  <w:style w:type="paragraph" w:styleId="a8">
    <w:name w:val="Body Text"/>
    <w:basedOn w:val="a"/>
    <w:link w:val="a9"/>
    <w:uiPriority w:val="99"/>
    <w:unhideWhenUsed/>
    <w:rsid w:val="00570E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70EA4"/>
  </w:style>
  <w:style w:type="paragraph" w:styleId="aa">
    <w:name w:val="List Paragraph"/>
    <w:basedOn w:val="a"/>
    <w:uiPriority w:val="34"/>
    <w:qFormat/>
    <w:rsid w:val="00902E1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8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141"/>
  </w:style>
  <w:style w:type="paragraph" w:styleId="ad">
    <w:name w:val="footer"/>
    <w:basedOn w:val="a"/>
    <w:link w:val="ae"/>
    <w:uiPriority w:val="99"/>
    <w:unhideWhenUsed/>
    <w:rsid w:val="00B8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141"/>
  </w:style>
  <w:style w:type="character" w:customStyle="1" w:styleId="submenu-table">
    <w:name w:val="submenu-table"/>
    <w:basedOn w:val="a0"/>
    <w:rsid w:val="001E52B1"/>
  </w:style>
  <w:style w:type="paragraph" w:styleId="af">
    <w:name w:val="Balloon Text"/>
    <w:basedOn w:val="a"/>
    <w:link w:val="af0"/>
    <w:uiPriority w:val="99"/>
    <w:semiHidden/>
    <w:unhideWhenUsed/>
    <w:rsid w:val="00EF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44D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C5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6DA4"/>
  </w:style>
  <w:style w:type="paragraph" w:customStyle="1" w:styleId="c1">
    <w:name w:val="c1"/>
    <w:basedOn w:val="a"/>
    <w:rsid w:val="002D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783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86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DF33-6603-4180-B1F9-95DDF68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20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дщолщ</dc:creator>
  <cp:keywords/>
  <dc:description/>
  <cp:lastModifiedBy>sysadmin</cp:lastModifiedBy>
  <cp:revision>88</cp:revision>
  <cp:lastPrinted>2020-08-25T10:06:00Z</cp:lastPrinted>
  <dcterms:created xsi:type="dcterms:W3CDTF">2012-09-02T11:10:00Z</dcterms:created>
  <dcterms:modified xsi:type="dcterms:W3CDTF">2020-10-26T06:05:00Z</dcterms:modified>
</cp:coreProperties>
</file>